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90" w:rsidRDefault="00BB5090" w:rsidP="00BB5090">
      <w:pPr>
        <w:spacing w:line="240" w:lineRule="auto"/>
        <w:contextualSpacing/>
      </w:pPr>
      <w:bookmarkStart w:id="0" w:name="_GoBack"/>
      <w:bookmarkEnd w:id="0"/>
    </w:p>
    <w:p w:rsidR="00355774" w:rsidRDefault="00A510DB" w:rsidP="00BB5090">
      <w:pPr>
        <w:spacing w:line="240" w:lineRule="auto"/>
        <w:contextualSpacing/>
      </w:pPr>
      <w:r>
        <w:t>O</w:t>
      </w:r>
      <w:r w:rsidR="00355774">
        <w:t>pis przedmiotu zamówienia</w:t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</w:r>
      <w:r w:rsidR="00355774">
        <w:tab/>
        <w:t>Załącznik nr 1</w:t>
      </w:r>
    </w:p>
    <w:tbl>
      <w:tblPr>
        <w:tblW w:w="15593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28"/>
        <w:gridCol w:w="8492"/>
        <w:gridCol w:w="13"/>
        <w:gridCol w:w="3685"/>
      </w:tblGrid>
      <w:tr w:rsidR="007D4D94" w:rsidRPr="0013720D" w:rsidTr="005E7324">
        <w:trPr>
          <w:trHeight w:hRule="exact" w:val="218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4D94" w:rsidRPr="0013720D" w:rsidRDefault="00741B48" w:rsidP="00BB5090">
            <w:pPr>
              <w:pStyle w:val="Nagwek5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Urządzenie wielofunkcyjne</w:t>
            </w:r>
          </w:p>
        </w:tc>
      </w:tr>
      <w:tr w:rsidR="00B73EFD" w:rsidRPr="0013720D" w:rsidTr="0027634F">
        <w:trPr>
          <w:trHeight w:hRule="exact" w:val="823"/>
        </w:trPr>
        <w:tc>
          <w:tcPr>
            <w:tcW w:w="1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3EFD" w:rsidRPr="0013720D" w:rsidRDefault="00741B48" w:rsidP="00BB5090">
            <w:pPr>
              <w:pStyle w:val="Nagwek5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Minimalne parametry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1B48" w:rsidRPr="0013720D" w:rsidRDefault="00741B48" w:rsidP="00741B48">
            <w:pPr>
              <w:pStyle w:val="Teksttreci1"/>
              <w:shd w:val="clear" w:color="auto" w:fill="auto"/>
              <w:tabs>
                <w:tab w:val="left" w:leader="dot" w:pos="3888"/>
              </w:tabs>
              <w:spacing w:before="0" w:after="180" w:line="240" w:lineRule="auto"/>
              <w:ind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720D">
              <w:rPr>
                <w:rStyle w:val="Teksttreci8"/>
                <w:rFonts w:asciiTheme="minorHAnsi" w:hAnsiTheme="minorHAnsi" w:cstheme="minorHAnsi"/>
                <w:color w:val="000000"/>
                <w:sz w:val="18"/>
                <w:szCs w:val="18"/>
              </w:rPr>
              <w:t>Nazwa producenta:</w:t>
            </w:r>
            <w:r>
              <w:rPr>
                <w:rStyle w:val="Teksttreci8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…………………………………………..</w:t>
            </w:r>
          </w:p>
          <w:p w:rsidR="00B73EFD" w:rsidRPr="00AF5A75" w:rsidRDefault="00741B48" w:rsidP="0027634F">
            <w:pPr>
              <w:pStyle w:val="Teksttreci1"/>
              <w:shd w:val="clear" w:color="auto" w:fill="auto"/>
              <w:tabs>
                <w:tab w:val="left" w:leader="dot" w:pos="3528"/>
              </w:tabs>
              <w:spacing w:before="180" w:after="60" w:line="240" w:lineRule="auto"/>
              <w:ind w:firstLine="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13720D">
              <w:rPr>
                <w:rStyle w:val="Teksttreci8"/>
                <w:rFonts w:asciiTheme="minorHAnsi" w:hAnsiTheme="minorHAnsi" w:cstheme="minorHAnsi"/>
                <w:color w:val="000000"/>
                <w:sz w:val="18"/>
                <w:szCs w:val="18"/>
              </w:rPr>
              <w:t>Model urządzenia:</w:t>
            </w:r>
            <w:r>
              <w:rPr>
                <w:rStyle w:val="Teksttreci8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……………………………………………</w:t>
            </w:r>
          </w:p>
        </w:tc>
      </w:tr>
      <w:tr w:rsidR="000D195B" w:rsidRPr="0013720D" w:rsidTr="00630B70">
        <w:trPr>
          <w:trHeight w:val="39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b/>
                <w:sz w:val="18"/>
                <w:szCs w:val="18"/>
              </w:rPr>
              <w:t>OGÓLNE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334805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Moduły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334805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drukarka, kopiarka, skaner</w:t>
            </w:r>
            <w:r w:rsidR="000D1F1B" w:rsidRPr="00334805">
              <w:rPr>
                <w:rFonts w:ascii="Czcionka tekstu podstawowego" w:hAnsi="Czcionka tekstu podstawowego"/>
                <w:sz w:val="18"/>
                <w:szCs w:val="18"/>
              </w:rPr>
              <w:t>, faks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99008" behindDoc="0" locked="0" layoutInCell="1" allowOverlap="1" wp14:anchorId="6C639C56" wp14:editId="447170F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BAD697" id="Prostokąt 11" o:spid="_x0000_s1026" style="position:absolute;margin-left:94.5pt;margin-top:-.6pt;width:10.5pt;height:11.25pt;z-index:2530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97984" behindDoc="0" locked="0" layoutInCell="1" allowOverlap="1" wp14:anchorId="4F06EEB9" wp14:editId="5800FDE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99E30C" id="Prostokąt 12" o:spid="_x0000_s1026" style="position:absolute;margin-left:10.85pt;margin-top:-.5pt;width:10.5pt;height:11.25pt;z-index:2530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i+LmQ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EZuL4u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334805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Technologia druku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334805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Laserowa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47808" behindDoc="0" locked="0" layoutInCell="1" allowOverlap="1" wp14:anchorId="45666411" wp14:editId="0419C92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727D47C" id="Prostokąt 6" o:spid="_x0000_s1026" style="position:absolute;margin-left:94.5pt;margin-top:-.6pt;width:10.5pt;height:11.25pt;z-index:2530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fIzmQIAAIQ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46784" behindDoc="0" locked="0" layoutInCell="1" allowOverlap="1" wp14:anchorId="6C46A300" wp14:editId="6CE81BE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3F4204" id="Prostokąt 7" o:spid="_x0000_s1026" style="position:absolute;margin-left:10.85pt;margin-top:-.5pt;width:10.5pt;height:11.25pt;z-index:25304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JDsoFWZAgAAhA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334805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Czas nagrzewania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334805" w:rsidRDefault="000D1F1B" w:rsidP="000D1F1B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 xml:space="preserve">maks. </w:t>
            </w:r>
            <w:r w:rsidR="008C4EFF" w:rsidRPr="00334805">
              <w:rPr>
                <w:rFonts w:ascii="Czcionka tekstu podstawowego" w:hAnsi="Czcionka tekstu podstawowego"/>
                <w:sz w:val="18"/>
                <w:szCs w:val="18"/>
              </w:rPr>
              <w:t>19</w:t>
            </w:r>
            <w:r w:rsidR="000D195B" w:rsidRPr="00334805">
              <w:rPr>
                <w:rFonts w:ascii="Czcionka tekstu podstawowego" w:hAnsi="Czcionka tekstu podstawowego"/>
                <w:sz w:val="18"/>
                <w:szCs w:val="18"/>
              </w:rPr>
              <w:t>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49856" behindDoc="0" locked="0" layoutInCell="1" allowOverlap="1" wp14:anchorId="1F8446B7" wp14:editId="3099987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E2CDBB" id="Prostokąt 47" o:spid="_x0000_s1026" style="position:absolute;margin-left:94.5pt;margin-top:-.6pt;width:10.5pt;height:11.2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mjmgIAAIY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vrWpo5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48832" behindDoc="0" locked="0" layoutInCell="1" allowOverlap="1" wp14:anchorId="0F7A2F93" wp14:editId="5D7FCBE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68C029" id="Prostokąt 48" o:spid="_x0000_s1026" style="position:absolute;margin-left:10.85pt;margin-top:-.5pt;width:10.5pt;height:11.2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sWmQ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Aqcmxa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334805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Szybkość drukowania</w:t>
            </w:r>
            <w:r w:rsidR="00180414" w:rsidRPr="00334805">
              <w:rPr>
                <w:rFonts w:ascii="Czcionka tekstu podstawowego" w:hAnsi="Czcionka tekstu podstawowego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334805" w:rsidRDefault="000D1F1B" w:rsidP="005B031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min.</w:t>
            </w:r>
            <w:r w:rsidR="005B0318" w:rsidRPr="00334805">
              <w:rPr>
                <w:rFonts w:ascii="Czcionka tekstu podstawowego" w:hAnsi="Czcionka tekstu podstawowego"/>
                <w:sz w:val="18"/>
                <w:szCs w:val="18"/>
              </w:rPr>
              <w:t>4</w:t>
            </w:r>
            <w:r w:rsidR="000D195B" w:rsidRPr="00334805">
              <w:rPr>
                <w:rFonts w:ascii="Czcionka tekstu podstawowego" w:hAnsi="Czcionka tekstu podstawowego"/>
                <w:sz w:val="18"/>
                <w:szCs w:val="18"/>
              </w:rPr>
              <w:t>0 stron/min</w:t>
            </w:r>
            <w:r w:rsidR="00180414" w:rsidRPr="00334805">
              <w:rPr>
                <w:rFonts w:ascii="Czcionka tekstu podstawowego" w:hAnsi="Czcionka tekstu podstawowego"/>
                <w:sz w:val="18"/>
                <w:szCs w:val="18"/>
              </w:rPr>
              <w:t>utę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1904" behindDoc="0" locked="0" layoutInCell="1" allowOverlap="1" wp14:anchorId="0ABF45C7" wp14:editId="66E48E6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512291" id="Prostokąt 49" o:spid="_x0000_s1026" style="position:absolute;margin-left:94.5pt;margin-top:-.6pt;width:10.5pt;height:11.25pt;z-index:25305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1DmgIAAIY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8PyNQ5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0880" behindDoc="0" locked="0" layoutInCell="1" allowOverlap="1" wp14:anchorId="6936E3B8" wp14:editId="79CB0AC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5A1527" id="Prostokąt 50" o:spid="_x0000_s1026" style="position:absolute;margin-left:10.85pt;margin-top:-.5pt;width:10.5pt;height:11.25pt;z-index:25305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IaOmQIAAIY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Hucho6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Zainstalowana pamięć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0D1F1B" w:rsidP="008C4EFF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334805">
              <w:rPr>
                <w:rFonts w:ascii="Czcionka tekstu podstawowego" w:hAnsi="Czcionka tekstu podstawowego"/>
                <w:sz w:val="18"/>
                <w:szCs w:val="18"/>
              </w:rPr>
              <w:t>min</w:t>
            </w:r>
            <w:r>
              <w:rPr>
                <w:rFonts w:ascii="Czcionka tekstu podstawowego" w:hAnsi="Czcionka tekstu podstawowego"/>
                <w:sz w:val="18"/>
                <w:szCs w:val="18"/>
              </w:rPr>
              <w:t>.</w:t>
            </w:r>
            <w:r w:rsidR="000D195B" w:rsidRPr="00630B70">
              <w:rPr>
                <w:rFonts w:ascii="Czcionka tekstu podstawowego" w:hAnsi="Czcionka tekstu podstawowego"/>
                <w:sz w:val="18"/>
                <w:szCs w:val="18"/>
              </w:rPr>
              <w:t>1</w:t>
            </w:r>
            <w:r w:rsidR="008C4EFF">
              <w:rPr>
                <w:rFonts w:ascii="Czcionka tekstu podstawowego" w:hAnsi="Czcionka tekstu podstawowego"/>
                <w:sz w:val="18"/>
                <w:szCs w:val="18"/>
              </w:rPr>
              <w:t>024</w:t>
            </w:r>
            <w:r w:rsidR="000D195B"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 MB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3952" behindDoc="0" locked="0" layoutInCell="1" allowOverlap="1" wp14:anchorId="7D69FEBC" wp14:editId="665E6F33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B627A30" id="Prostokąt 51" o:spid="_x0000_s1026" style="position:absolute;margin-left:94.5pt;margin-top:-.6pt;width:10.5pt;height:11.25pt;z-index:25305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gfyQ25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2928" behindDoc="0" locked="0" layoutInCell="1" allowOverlap="1" wp14:anchorId="4FDCEFF0" wp14:editId="69EDA00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1A7487" id="Prostokąt 52" o:spid="_x0000_s1026" style="position:absolute;margin-left:10.85pt;margin-top:-.5pt;width:10.5pt;height:11.25pt;z-index:25305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okmgIAAIY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CPXaok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Interfejs / komunikacja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USB 2.0 typ B, Ethernet 10/100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6000" behindDoc="0" locked="0" layoutInCell="1" allowOverlap="1" wp14:anchorId="5C221911" wp14:editId="2328952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0FE337" id="Prostokąt 57" o:spid="_x0000_s1026" style="position:absolute;margin-left:94.5pt;margin-top:-.6pt;width:10.5pt;height:11.25pt;z-index:25305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T+mgIAAIY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3LiU/p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4976" behindDoc="0" locked="0" layoutInCell="1" allowOverlap="1" wp14:anchorId="66EF4CFD" wp14:editId="056972D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58" name="Prost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8EEE68" id="Prostokąt 58" o:spid="_x0000_s1026" style="position:absolute;margin-left:10.85pt;margin-top:-.5pt;width:10.5pt;height:11.25pt;z-index:2530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ZLmQ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GiRpku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Protokół sieciowy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TCP/IP, </w:t>
            </w:r>
            <w:proofErr w:type="spellStart"/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NetBEUI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8048" behindDoc="0" locked="0" layoutInCell="1" allowOverlap="1" wp14:anchorId="39681972" wp14:editId="69A4F4B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59" name="Prost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F11445" id="Prostokąt 59" o:spid="_x0000_s1026" style="position:absolute;margin-left:94.5pt;margin-top:-.6pt;width:10.5pt;height:11.25pt;z-index:25305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bAemgIAAIY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kvGwHp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7024" behindDoc="0" locked="0" layoutInCell="1" allowOverlap="1" wp14:anchorId="784DFE0D" wp14:editId="6318418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60" name="Prostoką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6ADFA6A" id="Prostokąt 60" o:spid="_x0000_s1026" style="position:absolute;margin-left:10.85pt;margin-top:-.5pt;width:10.5pt;height:11.25pt;z-index:2530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8FpmgIAAIY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Ddi8Fp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noProof/>
                <w:sz w:val="18"/>
                <w:szCs w:val="18"/>
                <w:lang w:eastAsia="pl-PL"/>
              </w:rPr>
            </w:pPr>
            <w:r w:rsidRPr="00630B70">
              <w:rPr>
                <w:rFonts w:ascii="Czcionka tekstu podstawowego" w:hAnsi="Czcionka tekstu podstawowego"/>
                <w:b/>
                <w:sz w:val="18"/>
                <w:szCs w:val="18"/>
              </w:rPr>
              <w:t>DRUKARKA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Rozdzielczość</w:t>
            </w:r>
            <w:r w:rsidR="0088133D">
              <w:rPr>
                <w:rFonts w:ascii="Czcionka tekstu podstawowego" w:hAnsi="Czcionka tekstu podstawowego"/>
                <w:sz w:val="18"/>
                <w:szCs w:val="18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88133D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 xml:space="preserve">min. </w:t>
            </w:r>
            <w:r w:rsidR="000D195B" w:rsidRPr="00630B70">
              <w:rPr>
                <w:rFonts w:ascii="Czcionka tekstu podstawowego" w:hAnsi="Czcionka tekstu podstawowego"/>
                <w:sz w:val="18"/>
                <w:szCs w:val="18"/>
              </w:rPr>
              <w:t>1200 x 1200</w:t>
            </w:r>
            <w:r w:rsidR="00CF06D5"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 </w:t>
            </w:r>
            <w:proofErr w:type="spellStart"/>
            <w:r w:rsidR="00CF06D5" w:rsidRPr="00630B70">
              <w:rPr>
                <w:rFonts w:ascii="Czcionka tekstu podstawowego" w:hAnsi="Czcionka tekstu podstawowego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0096" behindDoc="0" locked="0" layoutInCell="1" allowOverlap="1" wp14:anchorId="34973F0C" wp14:editId="295A892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61" name="Prostoką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F6A15A" id="Prostokąt 61" o:spid="_x0000_s1026" style="position:absolute;margin-left:94.5pt;margin-top:-.6pt;width:10.5pt;height:11.25pt;z-index:25306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J+vXPJ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59072" behindDoc="0" locked="0" layoutInCell="1" allowOverlap="1" wp14:anchorId="114B5B55" wp14:editId="12FB830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62" name="Prostoką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2ECAF0C" id="Prostokąt 62" o:spid="_x0000_s1026" style="position:absolute;margin-left:10.85pt;margin-top:-.5pt;width:10.5pt;height:11.25pt;z-index:25305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3DmgIAAIY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ApSu3D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Drukowanie sieciowe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2144" behindDoc="0" locked="0" layoutInCell="1" allowOverlap="1" wp14:anchorId="55DE7164" wp14:editId="51B0FEF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63" name="Prostoką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A25C39D" id="Prostokąt 63" o:spid="_x0000_s1026" style="position:absolute;margin-left:94.5pt;margin-top:-.6pt;width:10.5pt;height:11.25pt;z-index:25306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NMq+5a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1120" behindDoc="0" locked="0" layoutInCell="1" allowOverlap="1" wp14:anchorId="0E322A51" wp14:editId="358E1E13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64" name="Prostoką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F245E9" id="Prostokąt 64" o:spid="_x0000_s1026" style="position:absolute;margin-left:10.85pt;margin-top:-.5pt;width:10.5pt;height:11.25pt;z-index:2530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unmmgIAAIY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B0Dunm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Drukowanie dwustronne </w:t>
            </w:r>
            <w:r w:rsidR="00B931EA"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A4 </w:t>
            </w: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(duplex)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Tak, automatyczny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4192" behindDoc="0" locked="0" layoutInCell="1" allowOverlap="1" wp14:anchorId="28247EAB" wp14:editId="1B1C2FB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65" name="Prostoką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6B992E0" id="Prostokąt 65" o:spid="_x0000_s1026" style="position:absolute;margin-left:94.5pt;margin-top:-.6pt;width:10.5pt;height:11.25pt;z-index:25306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I5u/7O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3168" behindDoc="0" locked="0" layoutInCell="1" allowOverlap="1" wp14:anchorId="235ECE1B" wp14:editId="0715A0C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66" name="Prostoką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12061B8" id="Prostokąt 66" o:spid="_x0000_s1026" style="position:absolute;margin-left:10.85pt;margin-top:-.5pt;width:10.5pt;height:11.25pt;z-index:25306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VMmwIAAIY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Język druku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PCL5e, PCL6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6240" behindDoc="0" locked="0" layoutInCell="1" allowOverlap="1" wp14:anchorId="63C4AF67" wp14:editId="0B89F17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67" name="Prostoką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DBC29DB" id="Prostokąt 67" o:spid="_x0000_s1026" style="position:absolute;margin-left:94.5pt;margin-top:-.6pt;width:10.5pt;height:11.25pt;z-index:25306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MZmwIAAIY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Hqv0xm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5216" behindDoc="0" locked="0" layoutInCell="1" allowOverlap="1" wp14:anchorId="46011D0D" wp14:editId="33C445C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68" name="Prostoką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7ED431" id="Prostokąt 68" o:spid="_x0000_s1026" style="position:absolute;margin-left:10.85pt;margin-top:-.5pt;width:10.5pt;height:11.25pt;z-index:25306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M6G4ay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noProof/>
                <w:sz w:val="18"/>
                <w:szCs w:val="18"/>
                <w:lang w:eastAsia="pl-PL"/>
              </w:rPr>
            </w:pPr>
            <w:r w:rsidRPr="00630B70">
              <w:rPr>
                <w:rFonts w:ascii="Czcionka tekstu podstawowego" w:hAnsi="Czcionka tekstu podstawowego"/>
                <w:b/>
                <w:sz w:val="18"/>
                <w:szCs w:val="18"/>
              </w:rPr>
              <w:t>SKANER / KOPIARKA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Skanowanie kolorowe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2080" behindDoc="0" locked="0" layoutInCell="1" allowOverlap="1" wp14:anchorId="78619DB5" wp14:editId="53EC27AE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8BBCE68" id="Prostokąt 91" o:spid="_x0000_s1026" style="position:absolute;margin-left:94.5pt;margin-top:-.6pt;width:10.5pt;height:11.25pt;z-index:2531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m65u8J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1056" behindDoc="0" locked="0" layoutInCell="1" allowOverlap="1" wp14:anchorId="25BB3307" wp14:editId="19A14DD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92" name="Prostokąt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69959F" id="Prostokąt 92" o:spid="_x0000_s1026" style="position:absolute;margin-left:10.85pt;margin-top:-.5pt;width:10.5pt;height:11.25pt;z-index:25310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QPmgIAAIY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CVD1QP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630B70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Obsługiwany standard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TWAIN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4128" behindDoc="0" locked="0" layoutInCell="1" allowOverlap="1" wp14:anchorId="4FA6A4D9" wp14:editId="470F092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93" name="Prostokąt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A2CB17" id="Prostokąt 93" o:spid="_x0000_s1026" style="position:absolute;margin-left:94.5pt;margin-top:-.6pt;width:10.5pt;height:11.25pt;z-index:2531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G9vQlq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3104" behindDoc="0" locked="0" layoutInCell="1" allowOverlap="1" wp14:anchorId="26DEDB5C" wp14:editId="4E92291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94" name="Prostokąt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7ED70F" id="Prostokąt 94" o:spid="_x0000_s1026" style="position:absolute;margin-left:10.85pt;margin-top:-.5pt;width:10.5pt;height:11.25pt;z-index:2531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AqmgIAAIY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DIS1Aq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0D195B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30B70" w:rsidRDefault="000D195B" w:rsidP="008D0E73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Rozdzielczość</w:t>
            </w:r>
            <w:r w:rsidR="00334805">
              <w:rPr>
                <w:rFonts w:ascii="Czcionka tekstu podstawowego" w:hAnsi="Czcionka tekstu podstawowego"/>
                <w:sz w:val="18"/>
                <w:szCs w:val="18"/>
              </w:rPr>
              <w:t xml:space="preserve"> </w:t>
            </w:r>
            <w:r w:rsidR="00BA2255">
              <w:rPr>
                <w:rFonts w:ascii="Czcionka tekstu podstawowego" w:hAnsi="Czcionka tekstu podstawowego"/>
                <w:sz w:val="18"/>
                <w:szCs w:val="18"/>
              </w:rPr>
              <w:t>optyczna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5B" w:rsidRPr="00630B70" w:rsidRDefault="00334805" w:rsidP="00F33244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 xml:space="preserve">min. </w:t>
            </w:r>
            <w:r w:rsidR="00F33244">
              <w:rPr>
                <w:rFonts w:ascii="Czcionka tekstu podstawowego" w:hAnsi="Czcionka tekstu podstawowego"/>
                <w:sz w:val="18"/>
                <w:szCs w:val="18"/>
              </w:rPr>
              <w:t>600</w:t>
            </w:r>
            <w:r w:rsidR="000D195B"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 x </w:t>
            </w:r>
            <w:r w:rsidR="00F33244">
              <w:rPr>
                <w:rFonts w:ascii="Czcionka tekstu podstawowego" w:hAnsi="Czcionka tekstu podstawowego"/>
                <w:sz w:val="18"/>
                <w:szCs w:val="18"/>
              </w:rPr>
              <w:t>600</w:t>
            </w:r>
            <w:r w:rsidR="00CF06D5"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 </w:t>
            </w:r>
            <w:proofErr w:type="spellStart"/>
            <w:r w:rsidR="00CF06D5" w:rsidRPr="00630B70">
              <w:rPr>
                <w:rFonts w:ascii="Czcionka tekstu podstawowego" w:hAnsi="Czcionka tekstu podstawowego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95B" w:rsidRPr="006B6F3D" w:rsidRDefault="000D195B" w:rsidP="000D195B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8288" behindDoc="0" locked="0" layoutInCell="1" allowOverlap="1" wp14:anchorId="0BB4C247" wp14:editId="308DC40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189120" id="Prostokąt 69" o:spid="_x0000_s1026" style="position:absolute;margin-left:94.5pt;margin-top:-.6pt;width:10.5pt;height:11.25pt;z-index:25306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DTm9/m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067264" behindDoc="0" locked="0" layoutInCell="1" allowOverlap="1" wp14:anchorId="49A54CA1" wp14:editId="65799666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142C9FB" id="Prostokąt 70" o:spid="_x0000_s1026" style="position:absolute;margin-left:10.85pt;margin-top:-.5pt;width:10.5pt;height:11.25pt;z-index:25306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w0mgIAAIY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C/hvw0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BA2255" w:rsidP="00BA2255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 xml:space="preserve">Prędkość skanowania  </w:t>
            </w:r>
            <w:proofErr w:type="spellStart"/>
            <w:r>
              <w:rPr>
                <w:rFonts w:ascii="Czcionka tekstu podstawowego" w:hAnsi="Czcionka tekstu podstawowego"/>
                <w:sz w:val="18"/>
                <w:szCs w:val="18"/>
              </w:rPr>
              <w:t>pełnokolorowe</w:t>
            </w:r>
            <w:proofErr w:type="spellEnd"/>
            <w:r>
              <w:rPr>
                <w:rFonts w:ascii="Czcionka tekstu podstawowego" w:hAnsi="Czcionka tekstu podstawowego"/>
                <w:sz w:val="18"/>
                <w:szCs w:val="18"/>
              </w:rPr>
              <w:t xml:space="preserve">/mono </w:t>
            </w:r>
            <w:r w:rsidR="00DE5A13">
              <w:rPr>
                <w:rFonts w:ascii="Czcionka tekstu podstawowego" w:hAnsi="Czcionka tekstu podstawowego"/>
                <w:sz w:val="18"/>
                <w:szCs w:val="18"/>
              </w:rPr>
              <w:t xml:space="preserve"> -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BA2255" w:rsidP="00BA2255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min. 30 oryginałów na minutę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35872" behindDoc="0" locked="0" layoutInCell="1" allowOverlap="1" wp14:anchorId="07788959" wp14:editId="3639E0B7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95" name="Prostokąt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4DDBFD" id="Prostokąt 95" o:spid="_x0000_s1026" style="position:absolute;margin-left:94.5pt;margin-top:-.6pt;width:10.5pt;height:11.2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DIrRn+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34848" behindDoc="0" locked="0" layoutInCell="1" allowOverlap="1" wp14:anchorId="656EADF6" wp14:editId="62149C4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96" name="Prostokąt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63DDD9E" id="Prostokąt 96" o:spid="_x0000_s1026" style="position:absolute;margin-left:10.85pt;margin-top:-.5pt;width:10.5pt;height:11.2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lastRenderedPageBreak/>
              <w:t>Formaty wykonywanych kopii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A5 - A4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7200" behindDoc="0" locked="0" layoutInCell="1" allowOverlap="1" wp14:anchorId="050E4445" wp14:editId="0F5DCCC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71" name="Prostokąt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39B47F9" id="Prostokąt 71" o:spid="_x0000_s1026" style="position:absolute;margin-left:94.5pt;margin-top:-.6pt;width:10.5pt;height:11.25pt;z-index:2531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RebqYZ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6176" behindDoc="0" locked="0" layoutInCell="1" allowOverlap="1" wp14:anchorId="1C85D399" wp14:editId="55135E3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72" name="Prostokąt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EFAD13E" id="Prostokąt 72" o:spid="_x0000_s1026" style="position:absolute;margin-left:10.85pt;margin-top:-.5pt;width:10.5pt;height:11.25pt;z-index:2531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9CemgIAAIY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BLR9Ce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Skalowanie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50-300% ( w krokach co 1 %)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9248" behindDoc="0" locked="0" layoutInCell="1" allowOverlap="1" wp14:anchorId="631312D7" wp14:editId="6DC6A349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73" name="Prostokąt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3588E02" id="Prostokąt 73" o:spid="_x0000_s1026" style="position:absolute;margin-left:94.5pt;margin-top:-.6pt;width:10.5pt;height:11.25pt;z-index:2531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LEnxsu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08224" behindDoc="0" locked="0" layoutInCell="1" allowOverlap="1" wp14:anchorId="787317E9" wp14:editId="7269312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74" name="Prostokąt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A9863C" id="Prostokąt 74" o:spid="_x0000_s1026" style="position:absolute;margin-left:10.85pt;margin-top:-.5pt;width:10.5pt;height:11.25pt;z-index:2531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S7mgIAAIY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AWA9S7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Kopiowanie wielokrotne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1296" behindDoc="0" locked="0" layoutInCell="1" allowOverlap="1" wp14:anchorId="48900B46" wp14:editId="590D4F6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75" name="Prostoką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B6C353" id="Prostokąt 75" o:spid="_x0000_s1026" style="position:absolute;margin-left:94.5pt;margin-top:-.6pt;width:10.5pt;height:11.25pt;z-index:2531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7GPC7p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0272" behindDoc="0" locked="0" layoutInCell="1" allowOverlap="1" wp14:anchorId="6EAAF2A2" wp14:editId="2F2B2C1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76" name="Prostokąt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D767459" id="Prostokąt 76" o:spid="_x0000_s1026" style="position:absolute;margin-left:10.85pt;margin-top:-.5pt;width:10.5pt;height:11.25pt;z-index:2531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Skanowanie do folderu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Tak, poprzez  protokoły SMB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3344" behindDoc="0" locked="0" layoutInCell="1" allowOverlap="1" wp14:anchorId="2648005F" wp14:editId="3342F9F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46E3CC8" id="Prostokąt 1" o:spid="_x0000_s1026" style="position:absolute;margin-left:94.5pt;margin-top:-.6pt;width:10.5pt;height:11.25pt;z-index:2531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2320" behindDoc="0" locked="0" layoutInCell="1" allowOverlap="1" wp14:anchorId="2B7BDD62" wp14:editId="49E8C6FA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F78B910" id="Prostokąt 2" o:spid="_x0000_s1026" style="position:absolute;margin-left:10.85pt;margin-top:-.5pt;width:10.5pt;height:11.25pt;z-index:2531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GOIyXGZAgAAhA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Skanowanie do e-mail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5392" behindDoc="0" locked="0" layoutInCell="1" allowOverlap="1" wp14:anchorId="02263E83" wp14:editId="1038EB5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113322C" id="Prostokąt 3" o:spid="_x0000_s1026" style="position:absolute;margin-left:94.5pt;margin-top:-.6pt;width:10.5pt;height:11.25pt;z-index:2531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4368" behindDoc="0" locked="0" layoutInCell="1" allowOverlap="1" wp14:anchorId="72A8B0C9" wp14:editId="4C92F37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F9B4C76" id="Prostokąt 4" o:spid="_x0000_s1026" style="position:absolute;margin-left:10.85pt;margin-top:-.5pt;width:10.5pt;height:11.25pt;z-index:2531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P4yV/+ZAgAAhA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D172C6">
        <w:trPr>
          <w:trHeight w:val="52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Formaty wyjściowe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PDF, JPG, TIFF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7440" behindDoc="0" locked="0" layoutInCell="1" allowOverlap="1" wp14:anchorId="3C943F4E" wp14:editId="1E4D69F5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26DDCB" id="Prostokąt 5" o:spid="_x0000_s1026" style="position:absolute;margin-left:94.5pt;margin-top:-.6pt;width:10.5pt;height:11.25pt;z-index:2531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JIcFmZoCAACE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6416" behindDoc="0" locked="0" layoutInCell="1" allowOverlap="1" wp14:anchorId="1AE68E95" wp14:editId="19F8B4E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15EAD71" id="Prostokąt 8" o:spid="_x0000_s1026" style="position:absolute;margin-left:10.85pt;margin-top:-.5pt;width:10.5pt;height:11.25pt;z-index:2531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41183E" w:rsidRPr="0013720D" w:rsidTr="00484210">
        <w:trPr>
          <w:trHeight w:val="3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Automatyczny </w:t>
            </w:r>
            <w:r w:rsidR="00A06825" w:rsidRPr="00334805">
              <w:rPr>
                <w:rFonts w:ascii="Czcionka tekstu podstawowego" w:hAnsi="Czcionka tekstu podstawowego"/>
                <w:sz w:val="18"/>
                <w:szCs w:val="18"/>
              </w:rPr>
              <w:t>odwracający</w:t>
            </w:r>
            <w:r w:rsidR="00A06825">
              <w:rPr>
                <w:rFonts w:ascii="Czcionka tekstu podstawowego" w:hAnsi="Czcionka tekstu podstawowego"/>
                <w:sz w:val="18"/>
                <w:szCs w:val="18"/>
              </w:rPr>
              <w:t xml:space="preserve"> </w:t>
            </w: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podajnik dokumentów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83E" w:rsidRPr="00630B70" w:rsidRDefault="0041183E" w:rsidP="0041183E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83E" w:rsidRPr="006B6F3D" w:rsidRDefault="0041183E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9488" behindDoc="0" locked="0" layoutInCell="1" allowOverlap="1" wp14:anchorId="75410CC2" wp14:editId="5B935E91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03B839B" id="Prostokąt 9" o:spid="_x0000_s1026" style="position:absolute;margin-left:94.5pt;margin-top:-.6pt;width:10.5pt;height:11.25pt;z-index:25311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ElfmQIAAIQ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18464" behindDoc="0" locked="0" layoutInCell="1" allowOverlap="1" wp14:anchorId="3F9FD6B0" wp14:editId="71FBFAFF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EFE938" id="Prostokąt 10" o:spid="_x0000_s1026" style="position:absolute;margin-left:10.85pt;margin-top:-.5pt;width:10.5pt;height:11.25pt;z-index:25311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hmA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8C4EFF" w:rsidRPr="0013720D" w:rsidTr="00630B70">
        <w:trPr>
          <w:trHeight w:val="39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FF" w:rsidRPr="00630B70" w:rsidRDefault="008C4EFF" w:rsidP="0041183E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b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b/>
                <w:sz w:val="18"/>
                <w:szCs w:val="18"/>
              </w:rPr>
              <w:t>FAX</w:t>
            </w:r>
          </w:p>
        </w:tc>
      </w:tr>
      <w:tr w:rsidR="008C4EFF" w:rsidRPr="006B6F3D" w:rsidTr="002C7966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FF" w:rsidRPr="00630B70" w:rsidRDefault="008C4EFF" w:rsidP="002C7966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Obsługiwana sieć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EFF" w:rsidRPr="00630B70" w:rsidRDefault="008C4EFF" w:rsidP="002C7966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PBX, PSTN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EFF" w:rsidRPr="006B6F3D" w:rsidRDefault="008C4EFF" w:rsidP="002C7966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54304" behindDoc="0" locked="0" layoutInCell="1" allowOverlap="1" wp14:anchorId="352EC9D9" wp14:editId="5F0262B2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62F44C4" id="Prostokąt 15" o:spid="_x0000_s1026" style="position:absolute;margin-left:94.5pt;margin-top:-.6pt;width:10.5pt;height:11.25pt;z-index:2531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OFKPfu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153280" behindDoc="0" locked="0" layoutInCell="1" allowOverlap="1" wp14:anchorId="799130D6" wp14:editId="520B6A57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641EC2B" id="Prostokąt 16" o:spid="_x0000_s1026" style="position:absolute;margin-left:10.85pt;margin-top:-.5pt;width:10.5pt;height:11.25pt;z-index:2531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O/rBwS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b/>
                <w:sz w:val="18"/>
                <w:szCs w:val="18"/>
              </w:rPr>
              <w:t>OBSŁUGIWANY PAPIER</w:t>
            </w:r>
          </w:p>
        </w:tc>
      </w:tr>
      <w:tr w:rsidR="00ED52C8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Maksymalny rozmiar papieru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A4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64896" behindDoc="0" locked="0" layoutInCell="1" allowOverlap="1" wp14:anchorId="05155301" wp14:editId="1E1DEE8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77" name="Prostokąt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E60BF40" id="Prostokąt 77" o:spid="_x0000_s1026" style="position:absolute;margin-left:94.5pt;margin-top:-.6pt;width:10.5pt;height:11.25pt;z-index:2532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GKLuRJ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63872" behindDoc="0" locked="0" layoutInCell="1" allowOverlap="1" wp14:anchorId="7D55A954" wp14:editId="5A4E035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78" name="Prostoką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B859004" id="Prostokąt 78" o:spid="_x0000_s1026" style="position:absolute;margin-left:10.85pt;margin-top:-.5pt;width:10.5pt;height:11.25pt;z-index:2532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zxmQ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KyL3PG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Rodzaje nośników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A4, A5, A6, B5, B6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66944" behindDoc="0" locked="0" layoutInCell="1" allowOverlap="1" wp14:anchorId="7DE3C665" wp14:editId="263F1910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79" name="Prostoką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07B7E33" id="Prostokąt 79" o:spid="_x0000_s1026" style="position:absolute;margin-left:94.5pt;margin-top:-.6pt;width:10.5pt;height:11.25pt;z-index:2532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8qkmwIAAIY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FbryqS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65920" behindDoc="0" locked="0" layoutInCell="1" allowOverlap="1" wp14:anchorId="5DB144C4" wp14:editId="74A7F7C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F422E41" id="Prostokąt 80" o:spid="_x0000_s1026" style="position:absolute;margin-left:10.85pt;margin-top:-.5pt;width:10.5pt;height:11.25pt;z-index:2532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ADw0X4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Gramatura papieru (również w ADF, dupleks)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630B70" w:rsidRDefault="00BA2255" w:rsidP="000A6715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m</w:t>
            </w:r>
            <w:r w:rsidR="00ED52C8" w:rsidRPr="00630B70">
              <w:rPr>
                <w:rFonts w:ascii="Czcionka tekstu podstawowego" w:hAnsi="Czcionka tekstu podstawowego"/>
                <w:sz w:val="18"/>
                <w:szCs w:val="18"/>
              </w:rPr>
              <w:t>in</w:t>
            </w:r>
            <w:r w:rsidR="0048103C">
              <w:rPr>
                <w:rFonts w:ascii="Czcionka tekstu podstawowego" w:hAnsi="Czcionka tekstu podstawowego"/>
                <w:sz w:val="18"/>
                <w:szCs w:val="18"/>
              </w:rPr>
              <w:t>.</w:t>
            </w:r>
            <w:r w:rsidR="00ED52C8"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 od </w:t>
            </w:r>
            <w:r w:rsidR="000A6715">
              <w:rPr>
                <w:rFonts w:ascii="Czcionka tekstu podstawowego" w:hAnsi="Czcionka tekstu podstawowego"/>
                <w:sz w:val="18"/>
                <w:szCs w:val="18"/>
              </w:rPr>
              <w:t>52 do 16</w:t>
            </w:r>
            <w:r w:rsidR="00ED52C8" w:rsidRPr="00630B70">
              <w:rPr>
                <w:rFonts w:ascii="Czcionka tekstu podstawowego" w:hAnsi="Czcionka tekstu podstawowego"/>
                <w:sz w:val="18"/>
                <w:szCs w:val="18"/>
              </w:rPr>
              <w:t>0 g/m</w:t>
            </w:r>
            <w:r w:rsidR="00ED52C8" w:rsidRPr="00630B70">
              <w:rPr>
                <w:rFonts w:ascii="Czcionka tekstu podstawowego" w:hAnsi="Czcionka tekstu podstawoweg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68992" behindDoc="0" locked="0" layoutInCell="1" allowOverlap="1" wp14:anchorId="6AD89E2C" wp14:editId="1338EFF4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8E29CAA" id="Prostokąt 81" o:spid="_x0000_s1026" style="position:absolute;margin-left:94.5pt;margin-top:-.6pt;width:10.5pt;height:11.25pt;z-index:2532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67968" behindDoc="0" locked="0" layoutInCell="1" allowOverlap="1" wp14:anchorId="0A5A21C3" wp14:editId="3ECDD93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B14B767" id="Prostokąt 82" o:spid="_x0000_s1026" style="position:absolute;margin-left:10.85pt;margin-top:-.5pt;width:10.5pt;height:11.25pt;z-index:2532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D3AmlS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Ilość kaset na papier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630B70" w:rsidRDefault="00BA2255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m</w:t>
            </w:r>
            <w:r w:rsidR="00ED52C8" w:rsidRPr="00630B70">
              <w:rPr>
                <w:rFonts w:ascii="Czcionka tekstu podstawowego" w:hAnsi="Czcionka tekstu podstawowego"/>
                <w:sz w:val="18"/>
                <w:szCs w:val="18"/>
              </w:rPr>
              <w:t>in</w:t>
            </w:r>
            <w:r w:rsidR="0048103C">
              <w:rPr>
                <w:rFonts w:ascii="Czcionka tekstu podstawowego" w:hAnsi="Czcionka tekstu podstawowego"/>
                <w:sz w:val="18"/>
                <w:szCs w:val="18"/>
              </w:rPr>
              <w:t>.</w:t>
            </w:r>
            <w:r w:rsidR="00ED52C8" w:rsidRPr="00630B70">
              <w:rPr>
                <w:rFonts w:ascii="Czcionka tekstu podstawowego" w:hAnsi="Czcionka tekstu podstawowego"/>
                <w:sz w:val="18"/>
                <w:szCs w:val="18"/>
              </w:rPr>
              <w:t xml:space="preserve"> 1 na 250 arkuszy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1040" behindDoc="0" locked="0" layoutInCell="1" allowOverlap="1" wp14:anchorId="7A1295E6" wp14:editId="360D9BF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96BA585" id="Prostokąt 83" o:spid="_x0000_s1026" style="position:absolute;margin-left:94.5pt;margin-top:-.6pt;width:10.5pt;height:11.25pt;z-index:2532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A1ifwe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0016" behindDoc="0" locked="0" layoutInCell="1" allowOverlap="1" wp14:anchorId="4325B6BD" wp14:editId="18E0403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CD652C3" id="Prostokąt 84" o:spid="_x0000_s1026" style="position:absolute;margin-left:10.85pt;margin-top:-.5pt;width:10.5pt;height:11.25pt;z-index:2532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CqRm13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752433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ascii="Czcionka tekstu podstawowego" w:hAnsi="Czcionka tekstu podstawowego"/>
                <w:b/>
                <w:sz w:val="18"/>
                <w:szCs w:val="18"/>
              </w:rPr>
              <w:t>TONER</w:t>
            </w:r>
          </w:p>
        </w:tc>
      </w:tr>
      <w:tr w:rsidR="00ED52C8" w:rsidRPr="0013720D" w:rsidTr="00752433">
        <w:trPr>
          <w:trHeight w:val="39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825587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sz w:val="18"/>
                <w:szCs w:val="18"/>
              </w:rPr>
            </w:pPr>
            <w:r w:rsidRPr="00825587">
              <w:rPr>
                <w:rFonts w:ascii="Czcionka tekstu podstawowego" w:hAnsi="Czcionka tekstu podstawowego"/>
                <w:sz w:val="18"/>
                <w:szCs w:val="18"/>
              </w:rPr>
              <w:t>Wy</w:t>
            </w:r>
            <w:r w:rsidR="007848FD">
              <w:rPr>
                <w:rFonts w:ascii="Czcionka tekstu podstawowego" w:hAnsi="Czcionka tekstu podstawowego"/>
                <w:sz w:val="18"/>
                <w:szCs w:val="18"/>
              </w:rPr>
              <w:t xml:space="preserve">dajność </w:t>
            </w:r>
          </w:p>
        </w:tc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825587" w:rsidRDefault="00194C1B" w:rsidP="007848FD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sz w:val="18"/>
                <w:szCs w:val="18"/>
              </w:rPr>
            </w:pPr>
            <w:r>
              <w:rPr>
                <w:rFonts w:ascii="Czcionka tekstu podstawowego" w:hAnsi="Czcionka tekstu podstawowego"/>
                <w:sz w:val="18"/>
                <w:szCs w:val="18"/>
              </w:rPr>
              <w:t>zamawiający wymaga dostarczenia urządzenia z tonerem o wydajności min. 3000 sztuk ( przy założeniu 5% zaczernienia strony )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b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80256" behindDoc="0" locked="0" layoutInCell="1" allowOverlap="1" wp14:anchorId="6E0D13E3" wp14:editId="06C0E05B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133350" cy="142875"/>
                      <wp:effectExtent l="0" t="0" r="19050" b="28575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12ED57F" id="Prostokąt 18" o:spid="_x0000_s1026" style="position:absolute;margin-left:12.6pt;margin-top:.4pt;width:10.5pt;height:11.25pt;z-index:2532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81280" behindDoc="0" locked="0" layoutInCell="1" allowOverlap="1" wp14:anchorId="306BC453" wp14:editId="31575FA6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-5715</wp:posOffset>
                      </wp:positionV>
                      <wp:extent cx="133350" cy="142875"/>
                      <wp:effectExtent l="0" t="0" r="19050" b="28575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89F6FBA" id="Prostokąt 19" o:spid="_x0000_s1026" style="position:absolute;margin-left:96.15pt;margin-top:-.45pt;width:10.5pt;height:11.25pt;z-index:2532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ascii="Czcionka tekstu podstawowego" w:hAnsi="Czcionka tekstu podstawowego"/>
                <w:b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b/>
                <w:sz w:val="18"/>
                <w:szCs w:val="18"/>
              </w:rPr>
              <w:t>POZOSTAŁE</w:t>
            </w:r>
          </w:p>
        </w:tc>
      </w:tr>
      <w:tr w:rsidR="00ED52C8" w:rsidRPr="0013720D" w:rsidTr="007848FD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Możliwość drukowania miesięcznych raportów ilości wykonanych kopii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3088" behindDoc="0" locked="0" layoutInCell="1" allowOverlap="1" wp14:anchorId="7FFD1F52" wp14:editId="2CA77996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6A8F769" id="Prostokąt 85" o:spid="_x0000_s1026" style="position:absolute;margin-left:94.5pt;margin-top:-.6pt;width:10.5pt;height:11.25pt;z-index:2532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FAmeyK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2064" behindDoc="0" locked="0" layoutInCell="1" allowOverlap="1" wp14:anchorId="2FF03F71" wp14:editId="2EBEA4A0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A85860" id="Prostokąt 86" o:spid="_x0000_s1026" style="position:absolute;margin-left:10.85pt;margin-top:-.5pt;width:10.5pt;height:11.25pt;z-index:2532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Obsługiwane systemy operacyjne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Windows 10, 8, 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5136" behindDoc="0" locked="0" layoutInCell="1" allowOverlap="1" wp14:anchorId="62BE480B" wp14:editId="38DEB77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634A0A" id="Prostokąt 87" o:spid="_x0000_s1026" style="position:absolute;margin-left:94.5pt;margin-top:-.6pt;width:10.5pt;height:11.25pt;z-index:2532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KTnV4i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4112" behindDoc="0" locked="0" layoutInCell="1" allowOverlap="1" wp14:anchorId="53325362" wp14:editId="4CB5C50C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D6A54F" id="Prostokąt 88" o:spid="_x0000_s1026" style="position:absolute;margin-left:10.85pt;margin-top:-.5pt;width:10.5pt;height:11.25pt;z-index:2532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BDOZT2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Toner startowy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ascii="Czcionka tekstu podstawowego" w:hAnsi="Czcionka tekstu podstawowego"/>
                <w:sz w:val="18"/>
                <w:szCs w:val="18"/>
              </w:rPr>
              <w:t>Tak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7184" behindDoc="0" locked="0" layoutInCell="1" allowOverlap="1" wp14:anchorId="74552D28" wp14:editId="02B24288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1682568" id="Prostokąt 89" o:spid="_x0000_s1026" style="position:absolute;margin-left:94.5pt;margin-top:-.6pt;width:10.5pt;height:11.25pt;z-index:2532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Oquc2i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6160" behindDoc="0" locked="0" layoutInCell="1" allowOverlap="1" wp14:anchorId="0BAF1D92" wp14:editId="580E2C6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855F581" id="Prostokąt 90" o:spid="_x0000_s1026" style="position:absolute;margin-left:10.85pt;margin-top:-.5pt;width:10.5pt;height:11.25pt;z-index:2532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ilmgIAAIY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  <w:tr w:rsidR="00ED52C8" w:rsidRPr="0013720D" w:rsidTr="00630B70">
        <w:trPr>
          <w:trHeight w:val="397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630B70">
              <w:rPr>
                <w:rFonts w:cstheme="minorHAnsi"/>
                <w:sz w:val="18"/>
                <w:szCs w:val="18"/>
              </w:rPr>
              <w:t>Standardy elektryczne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2C8" w:rsidRPr="00484210" w:rsidRDefault="00ED52C8" w:rsidP="00ED52C8">
            <w:pPr>
              <w:spacing w:line="240" w:lineRule="auto"/>
              <w:contextualSpacing/>
              <w:rPr>
                <w:rFonts w:cstheme="minorHAnsi"/>
                <w:sz w:val="16"/>
                <w:szCs w:val="16"/>
              </w:rPr>
            </w:pPr>
            <w:r w:rsidRPr="00484210">
              <w:rPr>
                <w:rFonts w:cstheme="minorHAnsi"/>
                <w:sz w:val="16"/>
                <w:szCs w:val="16"/>
              </w:rPr>
              <w:t>Zgodność z normą Energy Star. Wymagany:</w:t>
            </w:r>
          </w:p>
          <w:p w:rsidR="00ED52C8" w:rsidRPr="00484210" w:rsidRDefault="00ED52C8" w:rsidP="00ED52C8">
            <w:pPr>
              <w:spacing w:line="240" w:lineRule="auto"/>
              <w:ind w:left="423"/>
              <w:contextualSpacing/>
              <w:rPr>
                <w:rFonts w:cstheme="minorHAnsi"/>
                <w:sz w:val="16"/>
                <w:szCs w:val="16"/>
              </w:rPr>
            </w:pPr>
            <w:r w:rsidRPr="00484210">
              <w:rPr>
                <w:rFonts w:cstheme="minorHAnsi"/>
                <w:sz w:val="16"/>
                <w:szCs w:val="16"/>
              </w:rPr>
              <w:t xml:space="preserve">1) certyfikat lub wpis dotyczący oferowanego modelu urządzenia wielofunkcyjnego w internetowym katalogu </w:t>
            </w:r>
            <w:hyperlink r:id="rId8" w:history="1">
              <w:r w:rsidRPr="00484210">
                <w:rPr>
                  <w:rStyle w:val="Hipercze"/>
                  <w:rFonts w:cstheme="minorHAnsi"/>
                  <w:color w:val="auto"/>
                  <w:sz w:val="16"/>
                  <w:szCs w:val="16"/>
                  <w:lang w:val="en-US"/>
                </w:rPr>
                <w:t>http://www.energystar.gov</w:t>
              </w:r>
            </w:hyperlink>
            <w:r w:rsidRPr="00484210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484210">
              <w:rPr>
                <w:rFonts w:cstheme="minorHAnsi"/>
                <w:sz w:val="16"/>
                <w:szCs w:val="16"/>
              </w:rPr>
              <w:t xml:space="preserve">lub </w:t>
            </w:r>
            <w:hyperlink r:id="rId9" w:history="1">
              <w:r w:rsidRPr="00484210">
                <w:rPr>
                  <w:rStyle w:val="Hipercze"/>
                  <w:rFonts w:cstheme="minorHAnsi"/>
                  <w:color w:val="auto"/>
                  <w:sz w:val="16"/>
                  <w:szCs w:val="16"/>
                  <w:lang w:val="en-US"/>
                </w:rPr>
                <w:t>http://www.eu-energystar.org/</w:t>
              </w:r>
            </w:hyperlink>
            <w:r w:rsidRPr="00484210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484210">
              <w:rPr>
                <w:rFonts w:cstheme="minorHAnsi"/>
                <w:sz w:val="16"/>
                <w:szCs w:val="16"/>
              </w:rPr>
              <w:t>- dopuszcza się wydruk ze strony internetowej</w:t>
            </w:r>
          </w:p>
          <w:p w:rsidR="00ED52C8" w:rsidRPr="00484210" w:rsidRDefault="00ED52C8" w:rsidP="00ED52C8">
            <w:pPr>
              <w:spacing w:line="240" w:lineRule="auto"/>
              <w:ind w:left="423"/>
              <w:contextualSpacing/>
              <w:rPr>
                <w:rFonts w:cstheme="minorHAnsi"/>
                <w:sz w:val="16"/>
                <w:szCs w:val="16"/>
              </w:rPr>
            </w:pPr>
            <w:r w:rsidRPr="00484210">
              <w:rPr>
                <w:rFonts w:cstheme="minorHAnsi"/>
                <w:sz w:val="16"/>
                <w:szCs w:val="16"/>
              </w:rPr>
              <w:t>2) lub wykazanie zgodności w specyfikacji technicznej oferowanego sprzętu – dopuszcza się wydruk specyfikacji technicznej ze strony producenta oferowanego sprzętu.</w:t>
            </w:r>
          </w:p>
          <w:p w:rsidR="00ED52C8" w:rsidRPr="00630B70" w:rsidRDefault="00ED52C8" w:rsidP="00ED52C8">
            <w:pPr>
              <w:rPr>
                <w:rFonts w:ascii="Czcionka tekstu podstawowego" w:hAnsi="Czcionka tekstu podstawowego"/>
                <w:sz w:val="18"/>
                <w:szCs w:val="18"/>
              </w:rPr>
            </w:pPr>
            <w:r w:rsidRPr="00484210">
              <w:rPr>
                <w:rFonts w:cstheme="minorHAnsi"/>
                <w:sz w:val="16"/>
                <w:szCs w:val="16"/>
              </w:rPr>
              <w:t>Wykonawca przedstawi w/w dokumenty przed zawarciem umowy.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2C8" w:rsidRPr="006B6F3D" w:rsidRDefault="00ED52C8" w:rsidP="00ED52C8">
            <w:pPr>
              <w:tabs>
                <w:tab w:val="left" w:pos="569"/>
                <w:tab w:val="left" w:pos="1845"/>
                <w:tab w:val="left" w:pos="2270"/>
              </w:tabs>
              <w:spacing w:line="240" w:lineRule="auto"/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9232" behindDoc="0" locked="0" layoutInCell="1" allowOverlap="1" wp14:anchorId="32CB3FE2" wp14:editId="3A5E9A0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-7620</wp:posOffset>
                      </wp:positionV>
                      <wp:extent cx="133350" cy="142875"/>
                      <wp:effectExtent l="0" t="0" r="19050" b="28575"/>
                      <wp:wrapNone/>
                      <wp:docPr id="97" name="Prostokąt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3992DF9" id="Prostokąt 97" o:spid="_x0000_s1026" style="position:absolute;margin-left:94.5pt;margin-top:-.6pt;width:10.5pt;height:11.25pt;z-index:2532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 w:rsidRPr="0013720D">
              <w:rPr>
                <w:rFonts w:cstheme="minorHAns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3278208" behindDoc="0" locked="0" layoutInCell="1" allowOverlap="1" wp14:anchorId="5A4862C6" wp14:editId="26022A6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-6350</wp:posOffset>
                      </wp:positionV>
                      <wp:extent cx="133350" cy="142875"/>
                      <wp:effectExtent l="0" t="0" r="19050" b="28575"/>
                      <wp:wrapNone/>
                      <wp:docPr id="98" name="Prostokąt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8A3C832" id="Prostokąt 98" o:spid="_x0000_s1026" style="position:absolute;margin-left:10.85pt;margin-top:-.5pt;width:10.5pt;height:11.25pt;z-index:2532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Spełnia</w:t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</w:r>
            <w:r w:rsidRPr="0013720D">
              <w:rPr>
                <w:rStyle w:val="Pogrubienie"/>
                <w:rFonts w:asciiTheme="minorHAnsi" w:hAnsiTheme="minorHAnsi" w:cstheme="minorHAnsi"/>
                <w:b w:val="0"/>
                <w:sz w:val="18"/>
                <w:szCs w:val="18"/>
              </w:rPr>
              <w:tab/>
              <w:t>Nie spełnia</w:t>
            </w:r>
          </w:p>
        </w:tc>
      </w:tr>
    </w:tbl>
    <w:p w:rsidR="006B7D6C" w:rsidRPr="0013720D" w:rsidRDefault="006B7D6C" w:rsidP="00BB5090">
      <w:pPr>
        <w:spacing w:line="240" w:lineRule="auto"/>
        <w:contextualSpacing/>
        <w:rPr>
          <w:rFonts w:cstheme="minorHAnsi"/>
          <w:sz w:val="18"/>
          <w:szCs w:val="18"/>
        </w:rPr>
      </w:pPr>
    </w:p>
    <w:sectPr w:rsidR="006B7D6C" w:rsidRPr="0013720D" w:rsidSect="0048421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299" w:right="1418" w:bottom="426" w:left="1418" w:header="2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60D" w:rsidRDefault="000F360D" w:rsidP="00933209">
      <w:pPr>
        <w:spacing w:after="0" w:line="240" w:lineRule="auto"/>
      </w:pPr>
      <w:r>
        <w:separator/>
      </w:r>
    </w:p>
  </w:endnote>
  <w:endnote w:type="continuationSeparator" w:id="0">
    <w:p w:rsidR="000F360D" w:rsidRDefault="000F360D" w:rsidP="0093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209" w:rsidRPr="00933209" w:rsidRDefault="00933209" w:rsidP="00933209">
    <w:pPr>
      <w:tabs>
        <w:tab w:val="center" w:pos="4536"/>
        <w:tab w:val="right" w:pos="9072"/>
      </w:tabs>
      <w:autoSpaceDN w:val="0"/>
      <w:spacing w:after="0"/>
      <w:jc w:val="both"/>
      <w:textAlignment w:val="baseline"/>
      <w:rPr>
        <w:rFonts w:ascii="Times New Roman" w:eastAsia="Calibri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38" w:rsidRPr="00603D8E" w:rsidRDefault="00837F38" w:rsidP="00837F38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603D8E">
      <w:rPr>
        <w:rFonts w:ascii="Times New Roman" w:hAnsi="Times New Roman" w:cs="Times New Roman"/>
        <w:sz w:val="16"/>
        <w:szCs w:val="16"/>
      </w:rPr>
      <w:t xml:space="preserve">Projekt nr 32/7-2017/OG-FAMI pn. „Poprawa standardu i zwiększenie przepustowości obsługi cudzoziemców w DUW we Wrocławiu” </w:t>
    </w:r>
    <w:bookmarkStart w:id="1" w:name="_Hlk527462115"/>
    <w:r w:rsidRPr="00603D8E">
      <w:rPr>
        <w:rFonts w:ascii="Times New Roman" w:hAnsi="Times New Roman" w:cs="Times New Roman"/>
        <w:sz w:val="16"/>
        <w:szCs w:val="16"/>
      </w:rPr>
      <w:t xml:space="preserve">współfinansowany </w:t>
    </w:r>
    <w:r w:rsidRPr="00603D8E">
      <w:rPr>
        <w:rFonts w:ascii="Times New Roman" w:hAnsi="Times New Roman" w:cs="Times New Roman"/>
        <w:sz w:val="16"/>
        <w:szCs w:val="16"/>
      </w:rPr>
      <w:br/>
      <w:t>z Programu Krajowego Funduszu Azylu, Migracji i Integracji</w:t>
    </w:r>
    <w:bookmarkEnd w:id="1"/>
    <w:r w:rsidRPr="00603D8E">
      <w:rPr>
        <w:rFonts w:ascii="Times New Roman" w:hAnsi="Times New Roman" w:cs="Times New Roman"/>
        <w:sz w:val="16"/>
        <w:szCs w:val="16"/>
      </w:rPr>
      <w:t>;</w:t>
    </w:r>
  </w:p>
  <w:p w:rsidR="00837F38" w:rsidRPr="00603D8E" w:rsidRDefault="00837F38" w:rsidP="00837F38">
    <w:pPr>
      <w:pStyle w:val="Stopka"/>
      <w:rPr>
        <w:sz w:val="16"/>
        <w:szCs w:val="16"/>
      </w:rPr>
    </w:pPr>
    <w:r w:rsidRPr="00603D8E">
      <w:rPr>
        <w:rFonts w:ascii="Times New Roman" w:eastAsia="Calibri" w:hAnsi="Times New Roman" w:cs="Times New Roman"/>
        <w:sz w:val="16"/>
        <w:szCs w:val="16"/>
      </w:rPr>
      <w:t>Projekt nr 9/8-2017/OG-FAMI  pn. „Integracja, adaptacja, akceptacja. Wsparcie obywateli państw trzecich zamieszkałych na Dolnym Śląsku” współfinansowany z Programu Krajowego Funduszu Azylu, Migracji i Integracji;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60D" w:rsidRDefault="000F360D" w:rsidP="00933209">
      <w:pPr>
        <w:spacing w:after="0" w:line="240" w:lineRule="auto"/>
      </w:pPr>
      <w:r>
        <w:separator/>
      </w:r>
    </w:p>
  </w:footnote>
  <w:footnote w:type="continuationSeparator" w:id="0">
    <w:p w:rsidR="000F360D" w:rsidRDefault="000F360D" w:rsidP="0093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210" w:rsidRDefault="00484210" w:rsidP="00484210">
    <w:pPr>
      <w:pStyle w:val="Nagwek"/>
      <w:tabs>
        <w:tab w:val="clear" w:pos="4536"/>
        <w:tab w:val="clear" w:pos="9072"/>
        <w:tab w:val="left" w:pos="219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F38" w:rsidRDefault="00837F38" w:rsidP="00837F3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90A" wp14:editId="44079A51">
          <wp:simplePos x="0" y="0"/>
          <wp:positionH relativeFrom="column">
            <wp:posOffset>13970</wp:posOffset>
          </wp:positionH>
          <wp:positionV relativeFrom="paragraph">
            <wp:posOffset>-71755</wp:posOffset>
          </wp:positionV>
          <wp:extent cx="2743200" cy="584200"/>
          <wp:effectExtent l="0" t="0" r="0" b="6350"/>
          <wp:wrapTight wrapText="bothSides">
            <wp:wrapPolygon edited="0">
              <wp:start x="0" y="0"/>
              <wp:lineTo x="0" y="21130"/>
              <wp:lineTo x="7200" y="21130"/>
              <wp:lineTo x="21450" y="21130"/>
              <wp:lineTo x="21450" y="0"/>
              <wp:lineTo x="7200" y="0"/>
              <wp:lineTo x="0" y="0"/>
            </wp:wrapPolygon>
          </wp:wrapTight>
          <wp:docPr id="29" name="Obraz 29" descr="C:\Users\p.brzuzka\AppData\Local\Microsoft\Windows\INetCache\Content.Word\FAMI_logo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.brzuzka\AppData\Local\Microsoft\Windows\INetCache\Content.Word\FAMI_logo_mon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F38" w:rsidRDefault="00837F38" w:rsidP="00837F38">
    <w:pPr>
      <w:pStyle w:val="Nagwek"/>
    </w:pPr>
  </w:p>
  <w:p w:rsidR="00837F38" w:rsidRDefault="00837F38" w:rsidP="00837F38">
    <w:pPr>
      <w:pStyle w:val="Nagwek"/>
    </w:pPr>
  </w:p>
  <w:p w:rsidR="00837F38" w:rsidRDefault="00837F38">
    <w:pPr>
      <w:pStyle w:val="Nagwek"/>
    </w:pPr>
    <w:r>
      <w:t>BEZPIECZNA PRZYSTAŃ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 w15:restartNumberingAfterBreak="0">
    <w:nsid w:val="00000083"/>
    <w:multiLevelType w:val="multilevel"/>
    <w:tmpl w:val="00000082"/>
    <w:lvl w:ilvl="0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3" w15:restartNumberingAfterBreak="0">
    <w:nsid w:val="000000C5"/>
    <w:multiLevelType w:val="multilevel"/>
    <w:tmpl w:val="000000C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4" w15:restartNumberingAfterBreak="0">
    <w:nsid w:val="000000C7"/>
    <w:multiLevelType w:val="multilevel"/>
    <w:tmpl w:val="000000C6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5" w15:restartNumberingAfterBreak="0">
    <w:nsid w:val="000000C9"/>
    <w:multiLevelType w:val="multilevel"/>
    <w:tmpl w:val="000000C8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000000CB"/>
    <w:multiLevelType w:val="multilevel"/>
    <w:tmpl w:val="000000CA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 w15:restartNumberingAfterBreak="0">
    <w:nsid w:val="27E23626"/>
    <w:multiLevelType w:val="hybridMultilevel"/>
    <w:tmpl w:val="E276627C"/>
    <w:lvl w:ilvl="0" w:tplc="946C5928">
      <w:start w:val="1"/>
      <w:numFmt w:val="lowerLetter"/>
      <w:lvlText w:val="%1)"/>
      <w:lvlJc w:val="left"/>
      <w:pPr>
        <w:ind w:left="683" w:hanging="360"/>
      </w:pPr>
      <w:rPr>
        <w:rFonts w:ascii="Calibri" w:hAnsi="Calibri" w:cs="Calibri"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8" w15:restartNumberingAfterBreak="0">
    <w:nsid w:val="4133731A"/>
    <w:multiLevelType w:val="hybridMultilevel"/>
    <w:tmpl w:val="F6E66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108B4"/>
    <w:rsid w:val="00030657"/>
    <w:rsid w:val="00086B74"/>
    <w:rsid w:val="0009568D"/>
    <w:rsid w:val="000A6715"/>
    <w:rsid w:val="000D195B"/>
    <w:rsid w:val="000D1F1B"/>
    <w:rsid w:val="000D64FF"/>
    <w:rsid w:val="000F360D"/>
    <w:rsid w:val="00125EB9"/>
    <w:rsid w:val="0013720D"/>
    <w:rsid w:val="00156840"/>
    <w:rsid w:val="00180414"/>
    <w:rsid w:val="00194C1B"/>
    <w:rsid w:val="001A1DC2"/>
    <w:rsid w:val="001A5630"/>
    <w:rsid w:val="001C31AB"/>
    <w:rsid w:val="002166A0"/>
    <w:rsid w:val="00243638"/>
    <w:rsid w:val="00273FA8"/>
    <w:rsid w:val="0027634F"/>
    <w:rsid w:val="002B7D53"/>
    <w:rsid w:val="002D492B"/>
    <w:rsid w:val="002F08CE"/>
    <w:rsid w:val="003141CD"/>
    <w:rsid w:val="00334805"/>
    <w:rsid w:val="00355774"/>
    <w:rsid w:val="00356026"/>
    <w:rsid w:val="003D25C1"/>
    <w:rsid w:val="003E22E1"/>
    <w:rsid w:val="003F6507"/>
    <w:rsid w:val="0041183E"/>
    <w:rsid w:val="00430AC8"/>
    <w:rsid w:val="0046202A"/>
    <w:rsid w:val="0048103C"/>
    <w:rsid w:val="00484210"/>
    <w:rsid w:val="004A5823"/>
    <w:rsid w:val="004C6C18"/>
    <w:rsid w:val="004E3D77"/>
    <w:rsid w:val="004F09F8"/>
    <w:rsid w:val="0051192D"/>
    <w:rsid w:val="00537ED0"/>
    <w:rsid w:val="00564414"/>
    <w:rsid w:val="005B0318"/>
    <w:rsid w:val="005D2AC5"/>
    <w:rsid w:val="005E61FE"/>
    <w:rsid w:val="005E6D0B"/>
    <w:rsid w:val="005E7324"/>
    <w:rsid w:val="005F71AC"/>
    <w:rsid w:val="00603D8E"/>
    <w:rsid w:val="006054A5"/>
    <w:rsid w:val="0061105F"/>
    <w:rsid w:val="0062293E"/>
    <w:rsid w:val="00627E97"/>
    <w:rsid w:val="00630B70"/>
    <w:rsid w:val="006413B7"/>
    <w:rsid w:val="00644732"/>
    <w:rsid w:val="00652BA6"/>
    <w:rsid w:val="006530B6"/>
    <w:rsid w:val="00672ACE"/>
    <w:rsid w:val="00683514"/>
    <w:rsid w:val="006A50A0"/>
    <w:rsid w:val="006B6F3D"/>
    <w:rsid w:val="006B7D6C"/>
    <w:rsid w:val="006E487D"/>
    <w:rsid w:val="00715A91"/>
    <w:rsid w:val="0072681D"/>
    <w:rsid w:val="00741B48"/>
    <w:rsid w:val="00752433"/>
    <w:rsid w:val="00764CD6"/>
    <w:rsid w:val="007848FD"/>
    <w:rsid w:val="007B02E9"/>
    <w:rsid w:val="007B1EF5"/>
    <w:rsid w:val="007D4D94"/>
    <w:rsid w:val="00800DF2"/>
    <w:rsid w:val="00836ADB"/>
    <w:rsid w:val="00837F38"/>
    <w:rsid w:val="00852FC7"/>
    <w:rsid w:val="0088133D"/>
    <w:rsid w:val="008A7BD2"/>
    <w:rsid w:val="008C4EFF"/>
    <w:rsid w:val="008D0E73"/>
    <w:rsid w:val="008F7CDB"/>
    <w:rsid w:val="009107B6"/>
    <w:rsid w:val="00914FDF"/>
    <w:rsid w:val="00933209"/>
    <w:rsid w:val="009A6E84"/>
    <w:rsid w:val="009C5746"/>
    <w:rsid w:val="009E4D3F"/>
    <w:rsid w:val="009E5113"/>
    <w:rsid w:val="009F426F"/>
    <w:rsid w:val="00A06825"/>
    <w:rsid w:val="00A13E6A"/>
    <w:rsid w:val="00A510DB"/>
    <w:rsid w:val="00A52A96"/>
    <w:rsid w:val="00A60391"/>
    <w:rsid w:val="00A610ED"/>
    <w:rsid w:val="00A721B7"/>
    <w:rsid w:val="00AA5783"/>
    <w:rsid w:val="00AD20B4"/>
    <w:rsid w:val="00AE33FB"/>
    <w:rsid w:val="00AE5450"/>
    <w:rsid w:val="00AF436C"/>
    <w:rsid w:val="00AF5A75"/>
    <w:rsid w:val="00B17B92"/>
    <w:rsid w:val="00B211CC"/>
    <w:rsid w:val="00B30B75"/>
    <w:rsid w:val="00B41214"/>
    <w:rsid w:val="00B54BF7"/>
    <w:rsid w:val="00B73EFD"/>
    <w:rsid w:val="00B931EA"/>
    <w:rsid w:val="00B96347"/>
    <w:rsid w:val="00BA17D6"/>
    <w:rsid w:val="00BA2255"/>
    <w:rsid w:val="00BB5090"/>
    <w:rsid w:val="00BC4886"/>
    <w:rsid w:val="00BC4A2F"/>
    <w:rsid w:val="00BD6298"/>
    <w:rsid w:val="00C017D4"/>
    <w:rsid w:val="00C03FD1"/>
    <w:rsid w:val="00C22381"/>
    <w:rsid w:val="00C24B02"/>
    <w:rsid w:val="00CA761A"/>
    <w:rsid w:val="00CD5BFE"/>
    <w:rsid w:val="00CE18EB"/>
    <w:rsid w:val="00CF06D5"/>
    <w:rsid w:val="00CF3D09"/>
    <w:rsid w:val="00D060D4"/>
    <w:rsid w:val="00D1420D"/>
    <w:rsid w:val="00D172C6"/>
    <w:rsid w:val="00D3219A"/>
    <w:rsid w:val="00D35C74"/>
    <w:rsid w:val="00D5524D"/>
    <w:rsid w:val="00D60DF8"/>
    <w:rsid w:val="00D7791E"/>
    <w:rsid w:val="00D84FE5"/>
    <w:rsid w:val="00DD3823"/>
    <w:rsid w:val="00DE4C05"/>
    <w:rsid w:val="00DE5A13"/>
    <w:rsid w:val="00DF34CD"/>
    <w:rsid w:val="00DF7014"/>
    <w:rsid w:val="00DF711B"/>
    <w:rsid w:val="00E2668B"/>
    <w:rsid w:val="00E372AC"/>
    <w:rsid w:val="00E672E0"/>
    <w:rsid w:val="00E82795"/>
    <w:rsid w:val="00EA1893"/>
    <w:rsid w:val="00EA5168"/>
    <w:rsid w:val="00ED52C8"/>
    <w:rsid w:val="00ED6BC4"/>
    <w:rsid w:val="00ED722D"/>
    <w:rsid w:val="00EF2DD0"/>
    <w:rsid w:val="00F00A49"/>
    <w:rsid w:val="00F07ACC"/>
    <w:rsid w:val="00F33244"/>
    <w:rsid w:val="00F42948"/>
    <w:rsid w:val="00F94A4F"/>
    <w:rsid w:val="00FA59C3"/>
    <w:rsid w:val="00F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C9D840-FF45-46D1-9F76-992E8AF3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4A58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29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C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4886"/>
    <w:pPr>
      <w:ind w:left="720"/>
      <w:contextualSpacing/>
    </w:pPr>
  </w:style>
  <w:style w:type="character" w:customStyle="1" w:styleId="Teksttreci9">
    <w:name w:val="Tekst treści (9)_"/>
    <w:basedOn w:val="Domylnaczcionkaakapitu"/>
    <w:link w:val="Teksttreci91"/>
    <w:uiPriority w:val="99"/>
    <w:rsid w:val="0062293E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Teksttreci917">
    <w:name w:val="Tekst treści (9)17"/>
    <w:basedOn w:val="Teksttreci9"/>
    <w:uiPriority w:val="99"/>
    <w:rsid w:val="0062293E"/>
    <w:rPr>
      <w:rFonts w:ascii="Calibri" w:hAnsi="Calibri" w:cs="Calibri"/>
      <w:sz w:val="19"/>
      <w:szCs w:val="19"/>
      <w:u w:val="single"/>
      <w:shd w:val="clear" w:color="auto" w:fill="FFFFFF"/>
      <w:lang w:val="pl-PL" w:eastAsia="pl-PL"/>
    </w:rPr>
  </w:style>
  <w:style w:type="paragraph" w:customStyle="1" w:styleId="Teksttreci91">
    <w:name w:val="Tekst treści (9)1"/>
    <w:basedOn w:val="Normalny"/>
    <w:link w:val="Teksttreci9"/>
    <w:uiPriority w:val="99"/>
    <w:rsid w:val="0062293E"/>
    <w:pPr>
      <w:widowControl w:val="0"/>
      <w:shd w:val="clear" w:color="auto" w:fill="FFFFFF"/>
      <w:spacing w:after="540" w:line="240" w:lineRule="atLeast"/>
      <w:ind w:hanging="360"/>
    </w:pPr>
    <w:rPr>
      <w:rFonts w:ascii="Calibri" w:hAnsi="Calibri" w:cs="Calibri"/>
      <w:sz w:val="19"/>
      <w:szCs w:val="19"/>
    </w:rPr>
  </w:style>
  <w:style w:type="character" w:styleId="UyteHipercze">
    <w:name w:val="FollowedHyperlink"/>
    <w:basedOn w:val="Domylnaczcionkaakapitu"/>
    <w:uiPriority w:val="99"/>
    <w:semiHidden/>
    <w:unhideWhenUsed/>
    <w:rsid w:val="00125EB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0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0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0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0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0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05F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Teksttreci8">
    <w:name w:val="Tekst treści8"/>
    <w:basedOn w:val="Teksttreci"/>
    <w:uiPriority w:val="99"/>
    <w:rsid w:val="00B73EFD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73EFD"/>
    <w:pPr>
      <w:widowControl w:val="0"/>
      <w:shd w:val="clear" w:color="auto" w:fill="FFFFFF"/>
      <w:spacing w:before="600" w:after="600" w:line="298" w:lineRule="exact"/>
      <w:ind w:hanging="560"/>
      <w:jc w:val="center"/>
    </w:pPr>
    <w:rPr>
      <w:rFonts w:ascii="Lucida Sans Unicode" w:hAnsi="Lucida Sans Unicode" w:cs="Lucida Sans Unicode"/>
      <w:sz w:val="17"/>
      <w:szCs w:val="17"/>
    </w:rPr>
  </w:style>
  <w:style w:type="character" w:styleId="Pogrubienie">
    <w:name w:val="Strong"/>
    <w:aliases w:val="Tekst treści (6) + Lucida Sans Unicode5,8 pt2,Bez kursywy8"/>
    <w:basedOn w:val="Domylnaczcionkaakapitu"/>
    <w:uiPriority w:val="99"/>
    <w:qFormat/>
    <w:rsid w:val="00B73EFD"/>
    <w:rPr>
      <w:rFonts w:ascii="Lucida Sans Unicode" w:hAnsi="Lucida Sans Unicode" w:cs="Lucida Sans Unicode"/>
      <w:b/>
      <w:bCs/>
      <w:i w:val="0"/>
      <w:iCs w:val="0"/>
      <w:sz w:val="16"/>
      <w:szCs w:val="16"/>
      <w:u w:val="none"/>
    </w:rPr>
  </w:style>
  <w:style w:type="character" w:customStyle="1" w:styleId="Nagwek5Znak">
    <w:name w:val="Nagłówek 5 Znak"/>
    <w:basedOn w:val="Domylnaczcionkaakapitu"/>
    <w:link w:val="Nagwek5"/>
    <w:uiPriority w:val="9"/>
    <w:rsid w:val="004A58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33209"/>
  </w:style>
  <w:style w:type="paragraph" w:styleId="Stopka">
    <w:name w:val="footer"/>
    <w:basedOn w:val="Normalny"/>
    <w:link w:val="StopkaZnak"/>
    <w:uiPriority w:val="99"/>
    <w:unhideWhenUsed/>
    <w:rsid w:val="0093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2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2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ystar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-energystar.org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AFF2-AFC4-4FDB-B1A7-FC45D9E0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Mandyk</dc:creator>
  <cp:keywords/>
  <dc:description/>
  <cp:lastModifiedBy>Danuta Makarewicz</cp:lastModifiedBy>
  <cp:revision>2</cp:revision>
  <cp:lastPrinted>2018-11-07T07:04:00Z</cp:lastPrinted>
  <dcterms:created xsi:type="dcterms:W3CDTF">2018-11-07T11:33:00Z</dcterms:created>
  <dcterms:modified xsi:type="dcterms:W3CDTF">2018-11-07T11:33:00Z</dcterms:modified>
</cp:coreProperties>
</file>