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2E2E3" w14:textId="77777777" w:rsidR="00174320" w:rsidRDefault="00174320" w:rsidP="00174320">
      <w:pPr>
        <w:spacing w:line="240" w:lineRule="auto"/>
        <w:ind w:hanging="851"/>
        <w:contextualSpacing/>
        <w:jc w:val="center"/>
      </w:pPr>
    </w:p>
    <w:p w14:paraId="6546D982" w14:textId="77777777" w:rsidR="00513988" w:rsidRPr="00174320" w:rsidRDefault="00DF1056" w:rsidP="00174320">
      <w:pPr>
        <w:spacing w:line="240" w:lineRule="auto"/>
        <w:ind w:hanging="851"/>
        <w:contextualSpacing/>
        <w:jc w:val="center"/>
        <w:rPr>
          <w:b/>
          <w:bCs/>
          <w:sz w:val="28"/>
          <w:szCs w:val="28"/>
        </w:rPr>
      </w:pPr>
      <w:r w:rsidRPr="00174320">
        <w:rPr>
          <w:b/>
          <w:bCs/>
          <w:sz w:val="28"/>
          <w:szCs w:val="28"/>
        </w:rPr>
        <w:t>Opis przedmiotu zamówienia</w:t>
      </w:r>
    </w:p>
    <w:p w14:paraId="6A132F29" w14:textId="77777777" w:rsidR="00513988" w:rsidRPr="00E77659" w:rsidRDefault="00513988" w:rsidP="00513988">
      <w:pPr>
        <w:spacing w:line="240" w:lineRule="auto"/>
        <w:ind w:hanging="851"/>
        <w:contextualSpacing/>
      </w:pPr>
    </w:p>
    <w:p w14:paraId="7D05170D" w14:textId="77777777" w:rsidR="00E66E15" w:rsidRPr="00CF0E2D" w:rsidRDefault="00513988" w:rsidP="00513988">
      <w:pPr>
        <w:spacing w:line="240" w:lineRule="auto"/>
        <w:ind w:left="-851"/>
        <w:contextualSpacing/>
      </w:pPr>
      <w:bookmarkStart w:id="0" w:name="_Hlk52968122"/>
      <w:r w:rsidRPr="00CF0E2D">
        <w:t xml:space="preserve">Przedmiotem zamówienia jest zakup wraz z dostawą, montażem, </w:t>
      </w:r>
      <w:r w:rsidR="00E66E15" w:rsidRPr="00CF0E2D">
        <w:t xml:space="preserve">uruchomieniem i </w:t>
      </w:r>
      <w:r w:rsidRPr="00CF0E2D">
        <w:t xml:space="preserve">konfiguracją </w:t>
      </w:r>
      <w:r w:rsidR="00CE0DD1" w:rsidRPr="00CF0E2D">
        <w:t>:</w:t>
      </w:r>
    </w:p>
    <w:p w14:paraId="475241C9" w14:textId="14D56868" w:rsidR="00513988" w:rsidRPr="00CF0E2D" w:rsidRDefault="00513988" w:rsidP="00513988">
      <w:pPr>
        <w:spacing w:line="240" w:lineRule="auto"/>
        <w:ind w:left="-851"/>
        <w:contextualSpacing/>
      </w:pPr>
      <w:r w:rsidRPr="00CF0E2D">
        <w:t xml:space="preserve">-  </w:t>
      </w:r>
      <w:r w:rsidR="00CE0DD1" w:rsidRPr="00CF0E2D">
        <w:t xml:space="preserve">6 </w:t>
      </w:r>
      <w:r w:rsidRPr="00CF0E2D">
        <w:t>szt</w:t>
      </w:r>
      <w:r w:rsidR="007F4DD5" w:rsidRPr="00CF0E2D">
        <w:t>.</w:t>
      </w:r>
      <w:r w:rsidRPr="00CF0E2D">
        <w:t xml:space="preserve">  </w:t>
      </w:r>
      <w:r w:rsidR="00CE0DD1" w:rsidRPr="00CF0E2D">
        <w:t xml:space="preserve">Kserokopiarek MONO (urządzeń wielofunkcyjnych ) </w:t>
      </w:r>
      <w:r w:rsidR="00AD3A9A">
        <w:t>– dla części I zamówienia</w:t>
      </w:r>
    </w:p>
    <w:p w14:paraId="39B2A3CC" w14:textId="331FD038" w:rsidR="00513988" w:rsidRPr="00CF0E2D" w:rsidRDefault="00513988" w:rsidP="00513988">
      <w:pPr>
        <w:spacing w:line="240" w:lineRule="auto"/>
        <w:ind w:left="-851"/>
        <w:contextualSpacing/>
      </w:pPr>
      <w:r w:rsidRPr="00CF0E2D">
        <w:t xml:space="preserve">-  </w:t>
      </w:r>
      <w:r w:rsidR="00A031E4">
        <w:t>2</w:t>
      </w:r>
      <w:r w:rsidR="00CE0DD1" w:rsidRPr="00CF0E2D">
        <w:t xml:space="preserve"> </w:t>
      </w:r>
      <w:r w:rsidRPr="00CF0E2D">
        <w:t xml:space="preserve">szt. </w:t>
      </w:r>
      <w:r w:rsidR="00CE0DD1" w:rsidRPr="00CF0E2D">
        <w:t xml:space="preserve">Kserokopiarki KOLOR (urządzenie wielofunkcyjne ) </w:t>
      </w:r>
      <w:r w:rsidR="00AD3A9A">
        <w:t>– dla części II zamówienia</w:t>
      </w:r>
    </w:p>
    <w:p w14:paraId="1542928B" w14:textId="625E5682" w:rsidR="00A6060B" w:rsidRDefault="00521CF6" w:rsidP="00513988">
      <w:pPr>
        <w:spacing w:line="240" w:lineRule="auto"/>
        <w:ind w:left="-851"/>
        <w:contextualSpacing/>
      </w:pPr>
      <w:r>
        <w:t>Serwer wydruków znajduje się w siedzibie głównej DUW we Wrocławiu przy pl. Powstańców Warszawy 1</w:t>
      </w:r>
    </w:p>
    <w:bookmarkEnd w:id="0"/>
    <w:p w14:paraId="5829AE6A" w14:textId="2F23B56E" w:rsidR="00AD3A9A" w:rsidRDefault="00AD3A9A" w:rsidP="00513988">
      <w:pPr>
        <w:spacing w:line="240" w:lineRule="auto"/>
        <w:ind w:left="-851"/>
        <w:contextualSpacing/>
      </w:pPr>
      <w:r w:rsidRPr="00AD3A9A">
        <w:t>Jeżeli w opisie przedmiotu zamówienia lub gdziekolwiek w SIWZ użyto norm, aprobat technicznych i specyfikacji technicznych, Zamawiający dopuszcza zastosowanie rozwiązań równoważnych opisywanym, gwarantujących osiągnięcie parametrów nie gorszych niż opisane w dokumentacji. Wykonawca, który powołuje się na równoważne rozwiązania, jest zobowiązany wykazać, że oferowane przez niego dostawy spełniają wymagania określone przez Zamawiającego.</w:t>
      </w:r>
    </w:p>
    <w:p w14:paraId="35FC9246" w14:textId="77777777" w:rsidR="004F6DFC" w:rsidRDefault="004F6DFC" w:rsidP="00513988">
      <w:pPr>
        <w:spacing w:line="240" w:lineRule="auto"/>
        <w:ind w:left="-851"/>
        <w:contextualSpacing/>
      </w:pPr>
    </w:p>
    <w:p w14:paraId="35844E9D" w14:textId="77777777" w:rsidR="009237AD" w:rsidRPr="004F6DFC" w:rsidRDefault="004F6DFC" w:rsidP="00513988">
      <w:pPr>
        <w:spacing w:line="240" w:lineRule="auto"/>
        <w:ind w:left="-851"/>
        <w:contextualSpacing/>
        <w:rPr>
          <w:b/>
        </w:rPr>
      </w:pPr>
      <w:r w:rsidRPr="004F6DFC">
        <w:rPr>
          <w:b/>
        </w:rPr>
        <w:t xml:space="preserve">Część I </w:t>
      </w:r>
    </w:p>
    <w:p w14:paraId="2FC8A5F1" w14:textId="77777777" w:rsidR="00521CF6" w:rsidRPr="00192261" w:rsidRDefault="00192261" w:rsidP="00192261">
      <w:pPr>
        <w:pStyle w:val="Akapitzlist"/>
        <w:numPr>
          <w:ilvl w:val="0"/>
          <w:numId w:val="24"/>
        </w:numPr>
        <w:spacing w:line="240" w:lineRule="auto"/>
        <w:rPr>
          <w:b/>
        </w:rPr>
      </w:pPr>
      <w:r w:rsidRPr="00192261">
        <w:rPr>
          <w:b/>
        </w:rPr>
        <w:t>Kserokopiarka (urządzenie wielofunkcyjne ) MONO</w:t>
      </w:r>
      <w:r w:rsidR="00A031E4">
        <w:rPr>
          <w:b/>
        </w:rPr>
        <w:t>- 6 szt.</w:t>
      </w:r>
    </w:p>
    <w:tbl>
      <w:tblPr>
        <w:tblW w:w="11908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8067"/>
        <w:gridCol w:w="13"/>
      </w:tblGrid>
      <w:tr w:rsidR="00513988" w:rsidRPr="00BA1B1B" w14:paraId="00660777" w14:textId="77777777" w:rsidTr="00513988">
        <w:trPr>
          <w:trHeight w:val="397"/>
        </w:trPr>
        <w:tc>
          <w:tcPr>
            <w:tcW w:w="1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2DE46" w14:textId="77777777" w:rsidR="00513988" w:rsidRPr="00A6060B" w:rsidRDefault="00513988" w:rsidP="008D0E73">
            <w:pPr>
              <w:tabs>
                <w:tab w:val="left" w:pos="569"/>
                <w:tab w:val="left" w:pos="1845"/>
                <w:tab w:val="left" w:pos="2270"/>
              </w:tabs>
              <w:spacing w:line="240" w:lineRule="auto"/>
              <w:contextualSpacing/>
              <w:rPr>
                <w:rFonts w:ascii="Czcionka tekstu podstawowego" w:hAnsi="Czcionka tekstu podstawowego"/>
                <w:b/>
                <w:sz w:val="28"/>
                <w:szCs w:val="28"/>
              </w:rPr>
            </w:pPr>
            <w:r w:rsidRPr="00A6060B">
              <w:rPr>
                <w:rFonts w:cstheme="minorHAnsi"/>
                <w:b/>
                <w:sz w:val="28"/>
                <w:szCs w:val="28"/>
              </w:rPr>
              <w:t>Minimalne parametry</w:t>
            </w:r>
          </w:p>
        </w:tc>
      </w:tr>
      <w:tr w:rsidR="00BA1B1B" w:rsidRPr="00BA1B1B" w14:paraId="56C79A2E" w14:textId="77777777" w:rsidTr="00513988">
        <w:trPr>
          <w:trHeight w:val="397"/>
        </w:trPr>
        <w:tc>
          <w:tcPr>
            <w:tcW w:w="1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90026" w14:textId="77777777" w:rsidR="000D195B" w:rsidRPr="00BA1B1B" w:rsidRDefault="000D195B" w:rsidP="008D0E73">
            <w:pPr>
              <w:tabs>
                <w:tab w:val="left" w:pos="569"/>
                <w:tab w:val="left" w:pos="1845"/>
                <w:tab w:val="left" w:pos="2270"/>
              </w:tabs>
              <w:spacing w:line="240" w:lineRule="auto"/>
              <w:contextualSpacing/>
              <w:rPr>
                <w:rFonts w:cstheme="minorHAnsi"/>
                <w:bCs/>
              </w:rPr>
            </w:pPr>
            <w:r w:rsidRPr="00BA1B1B">
              <w:rPr>
                <w:rFonts w:ascii="Czcionka tekstu podstawowego" w:hAnsi="Czcionka tekstu podstawowego"/>
                <w:b/>
              </w:rPr>
              <w:t>OGÓLNE</w:t>
            </w:r>
          </w:p>
        </w:tc>
      </w:tr>
      <w:tr w:rsidR="00513988" w:rsidRPr="00BA1B1B" w14:paraId="76CF102A" w14:textId="77777777" w:rsidTr="00513988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2BFE9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Moduły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92862" w14:textId="77777777" w:rsidR="00513988" w:rsidRPr="00BA1B1B" w:rsidRDefault="00513988" w:rsidP="00EB2F53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drukarka, kopiarka, skaner</w:t>
            </w:r>
          </w:p>
        </w:tc>
      </w:tr>
      <w:tr w:rsidR="00513988" w:rsidRPr="00BA1B1B" w14:paraId="61ED673B" w14:textId="77777777" w:rsidTr="00513988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C0FED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Technologia druku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A387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Skanowanie wiązką lasera i druk elektrofotograficzny</w:t>
            </w:r>
          </w:p>
        </w:tc>
      </w:tr>
      <w:tr w:rsidR="00513988" w:rsidRPr="00BA1B1B" w14:paraId="6241EA5E" w14:textId="77777777" w:rsidTr="00513988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E2B08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 xml:space="preserve">Czas nagrzewania 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C1A0" w14:textId="77777777" w:rsidR="00513988" w:rsidRPr="00BA1B1B" w:rsidRDefault="00513988" w:rsidP="00BE6ED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do 20s</w:t>
            </w:r>
          </w:p>
        </w:tc>
      </w:tr>
      <w:tr w:rsidR="00513988" w:rsidRPr="00BA1B1B" w14:paraId="53115694" w14:textId="77777777" w:rsidTr="00513988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910C9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Prędkość wykonania pierwszej kopii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B36D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do 5s</w:t>
            </w:r>
          </w:p>
        </w:tc>
      </w:tr>
      <w:tr w:rsidR="00513988" w:rsidRPr="00BA1B1B" w14:paraId="0D3D32C7" w14:textId="77777777" w:rsidTr="00513988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360E1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 xml:space="preserve">Szybkość drukowania 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6DE8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min.40 stron/minutę</w:t>
            </w:r>
          </w:p>
        </w:tc>
      </w:tr>
      <w:tr w:rsidR="00513988" w:rsidRPr="00BA1B1B" w14:paraId="0EB25B86" w14:textId="77777777" w:rsidTr="00513988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1B96E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Zainstalowana pamięć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B98F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min.2 GB</w:t>
            </w:r>
          </w:p>
        </w:tc>
      </w:tr>
      <w:tr w:rsidR="00513988" w:rsidRPr="00BA1B1B" w14:paraId="2B4A6198" w14:textId="77777777" w:rsidTr="00513988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DDC79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Dysk twardy: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0205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min. 320 GB</w:t>
            </w:r>
          </w:p>
        </w:tc>
      </w:tr>
      <w:tr w:rsidR="00513988" w:rsidRPr="00BA1B1B" w14:paraId="672CCD7C" w14:textId="77777777" w:rsidTr="00513988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ECDB9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Panel operacyjny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1351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min. 10 calowy</w:t>
            </w:r>
          </w:p>
        </w:tc>
      </w:tr>
      <w:tr w:rsidR="00513988" w:rsidRPr="00BA1B1B" w14:paraId="55CF9349" w14:textId="77777777" w:rsidTr="00513988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3FDB1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Interfejs / komunikacja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3B81" w14:textId="77777777" w:rsidR="00513988" w:rsidRPr="00BA1B1B" w:rsidRDefault="00513988" w:rsidP="00EB2F53">
            <w:pPr>
              <w:rPr>
                <w:rFonts w:cstheme="minorHAnsi"/>
                <w:lang w:val="en-US"/>
              </w:rPr>
            </w:pPr>
            <w:r w:rsidRPr="00BA1B1B">
              <w:rPr>
                <w:rFonts w:cstheme="minorHAnsi"/>
                <w:lang w:val="en-US"/>
              </w:rPr>
              <w:t>USB 2.0 , Ethernet 10/100/1000</w:t>
            </w:r>
          </w:p>
        </w:tc>
      </w:tr>
      <w:tr w:rsidR="00513988" w:rsidRPr="00891197" w14:paraId="575C63EE" w14:textId="77777777" w:rsidTr="00513988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2460B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Protokół sieciowy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C466" w14:textId="77777777" w:rsidR="00513988" w:rsidRPr="00BA1B1B" w:rsidRDefault="00513988" w:rsidP="00F84705">
            <w:pPr>
              <w:rPr>
                <w:rFonts w:cstheme="minorHAnsi"/>
                <w:lang w:val="en-US"/>
              </w:rPr>
            </w:pPr>
            <w:r w:rsidRPr="00BA1B1B">
              <w:rPr>
                <w:rFonts w:cstheme="minorHAnsi"/>
                <w:lang w:val="en-US"/>
              </w:rPr>
              <w:t xml:space="preserve">TCP/IP  (IP v4, IP v6), </w:t>
            </w:r>
          </w:p>
        </w:tc>
      </w:tr>
      <w:tr w:rsidR="00513988" w:rsidRPr="00891197" w14:paraId="477B595B" w14:textId="77777777" w:rsidTr="00513988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28A5D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lastRenderedPageBreak/>
              <w:t xml:space="preserve">Obsługiwane środowiska 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D0A6" w14:textId="77777777" w:rsidR="00513988" w:rsidRPr="00BA1B1B" w:rsidRDefault="00513988" w:rsidP="00BE6ED5">
            <w:pPr>
              <w:rPr>
                <w:rFonts w:cstheme="minorHAnsi"/>
                <w:lang w:val="en-US"/>
              </w:rPr>
            </w:pPr>
            <w:r w:rsidRPr="00BA1B1B">
              <w:rPr>
                <w:rFonts w:cstheme="minorHAnsi"/>
                <w:lang w:val="en-US"/>
              </w:rPr>
              <w:t>Windows</w:t>
            </w:r>
            <w:r>
              <w:rPr>
                <w:rFonts w:cstheme="minorHAnsi"/>
                <w:lang w:val="en-US"/>
              </w:rPr>
              <w:t xml:space="preserve"> </w:t>
            </w:r>
            <w:r w:rsidRPr="00BA1B1B">
              <w:rPr>
                <w:rFonts w:cstheme="minorHAnsi"/>
                <w:lang w:val="en-US"/>
              </w:rPr>
              <w:t>7/8/8.1/10, Windows® Server 2008/2008R2/2012/2012R2</w:t>
            </w:r>
          </w:p>
        </w:tc>
      </w:tr>
      <w:tr w:rsidR="00513988" w:rsidRPr="00BA1B1B" w14:paraId="03852F7D" w14:textId="77777777" w:rsidTr="00513988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FC4DC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 xml:space="preserve">Rozdzielczość </w:t>
            </w:r>
            <w:r w:rsidR="00CF4F74" w:rsidRPr="005024E8">
              <w:rPr>
                <w:rFonts w:cstheme="minorHAnsi"/>
              </w:rPr>
              <w:t>drukowania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0CBA" w14:textId="77777777" w:rsidR="00513988" w:rsidRPr="00BA1B1B" w:rsidRDefault="00513988" w:rsidP="003B60DC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 xml:space="preserve">min 1200  x 1200 </w:t>
            </w:r>
            <w:proofErr w:type="spellStart"/>
            <w:r w:rsidRPr="00BA1B1B">
              <w:rPr>
                <w:rFonts w:cstheme="minorHAnsi"/>
              </w:rPr>
              <w:t>dpi</w:t>
            </w:r>
            <w:proofErr w:type="spellEnd"/>
          </w:p>
        </w:tc>
      </w:tr>
      <w:tr w:rsidR="00513988" w:rsidRPr="00BA1B1B" w14:paraId="5C0F1F1A" w14:textId="77777777" w:rsidTr="00513988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B81E3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Drukowanie sieciowe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2B323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Tak</w:t>
            </w:r>
          </w:p>
        </w:tc>
      </w:tr>
      <w:tr w:rsidR="00513988" w:rsidRPr="00BA1B1B" w14:paraId="095FE829" w14:textId="77777777" w:rsidTr="00513988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91D09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Drukowanie dwustronne A4 (duplex)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AE07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Tak, automatyczny</w:t>
            </w:r>
          </w:p>
        </w:tc>
      </w:tr>
      <w:tr w:rsidR="00513988" w:rsidRPr="00BA1B1B" w14:paraId="20AC1879" w14:textId="77777777" w:rsidTr="00513988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A276B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Język druku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6F906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 xml:space="preserve">PCL5e, PCL6,  emulacja </w:t>
            </w:r>
            <w:proofErr w:type="spellStart"/>
            <w:r w:rsidRPr="00BA1B1B">
              <w:rPr>
                <w:rFonts w:cstheme="minorHAnsi"/>
              </w:rPr>
              <w:t>PostScript</w:t>
            </w:r>
            <w:proofErr w:type="spellEnd"/>
            <w:r w:rsidRPr="00BA1B1B">
              <w:rPr>
                <w:rFonts w:cstheme="minorHAnsi"/>
              </w:rPr>
              <w:t xml:space="preserve">® 3™, emulacja PDF </w:t>
            </w:r>
            <w:proofErr w:type="spellStart"/>
            <w:r w:rsidRPr="00BA1B1B">
              <w:rPr>
                <w:rFonts w:cstheme="minorHAnsi"/>
              </w:rPr>
              <w:t>direct</w:t>
            </w:r>
            <w:proofErr w:type="spellEnd"/>
          </w:p>
        </w:tc>
      </w:tr>
      <w:tr w:rsidR="00513988" w:rsidRPr="00BA1B1B" w14:paraId="0B3B0B99" w14:textId="77777777" w:rsidTr="00513988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3A3C4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Skanowanie kolorowe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51F6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Tak</w:t>
            </w:r>
          </w:p>
        </w:tc>
      </w:tr>
      <w:tr w:rsidR="00513988" w:rsidRPr="00BA1B1B" w14:paraId="1AE06E24" w14:textId="77777777" w:rsidTr="00513988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89168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Obsługiwany standard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F3A67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TWAIN</w:t>
            </w:r>
          </w:p>
        </w:tc>
      </w:tr>
      <w:tr w:rsidR="00513988" w:rsidRPr="00BA1B1B" w14:paraId="325F86FD" w14:textId="77777777" w:rsidTr="00513988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E240F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Rozdzielczość optyczna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2A25" w14:textId="77777777" w:rsidR="00513988" w:rsidRPr="00BA1B1B" w:rsidRDefault="00513988" w:rsidP="00FB668B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 xml:space="preserve">min. 600 </w:t>
            </w:r>
            <w:proofErr w:type="spellStart"/>
            <w:r w:rsidRPr="00BA1B1B">
              <w:rPr>
                <w:rFonts w:cstheme="minorHAnsi"/>
              </w:rPr>
              <w:t>dpi</w:t>
            </w:r>
            <w:proofErr w:type="spellEnd"/>
          </w:p>
        </w:tc>
      </w:tr>
      <w:tr w:rsidR="00513988" w:rsidRPr="00BA1B1B" w14:paraId="4151F4C3" w14:textId="77777777" w:rsidTr="00513988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A5E92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 xml:space="preserve">Prędkość skanowania  </w:t>
            </w:r>
            <w:proofErr w:type="spellStart"/>
            <w:r w:rsidRPr="00BA1B1B">
              <w:rPr>
                <w:rFonts w:cstheme="minorHAnsi"/>
              </w:rPr>
              <w:t>pełnokolorowe</w:t>
            </w:r>
            <w:proofErr w:type="spellEnd"/>
            <w:r w:rsidRPr="00BA1B1B">
              <w:rPr>
                <w:rFonts w:cstheme="minorHAnsi"/>
              </w:rPr>
              <w:t>/mono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D109" w14:textId="77777777" w:rsidR="00513988" w:rsidRPr="00BA1B1B" w:rsidRDefault="00513988" w:rsidP="0052429D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min. 90 oryginałów na minutę</w:t>
            </w:r>
          </w:p>
        </w:tc>
      </w:tr>
      <w:tr w:rsidR="00513988" w:rsidRPr="00BA1B1B" w14:paraId="58FD0EE9" w14:textId="77777777" w:rsidTr="00513988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7BEAA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Skalowanie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2513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25-400% ( w krokach co 1 %)</w:t>
            </w:r>
          </w:p>
        </w:tc>
      </w:tr>
      <w:tr w:rsidR="00513988" w:rsidRPr="00BA1B1B" w14:paraId="3904CE72" w14:textId="77777777" w:rsidTr="00513988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1F403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Kopiowanie wielokrotne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14AC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min. 999</w:t>
            </w:r>
          </w:p>
        </w:tc>
      </w:tr>
      <w:tr w:rsidR="00513988" w:rsidRPr="00BA1B1B" w14:paraId="17040E04" w14:textId="77777777" w:rsidTr="00513988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0BB97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Skanowanie do folderu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50F7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 xml:space="preserve">Tak, </w:t>
            </w:r>
          </w:p>
        </w:tc>
      </w:tr>
      <w:tr w:rsidR="00513988" w:rsidRPr="00BA1B1B" w14:paraId="16449741" w14:textId="77777777" w:rsidTr="00513988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A73B7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Skanowanie do e-mail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F929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Tak</w:t>
            </w:r>
          </w:p>
        </w:tc>
      </w:tr>
      <w:tr w:rsidR="00513988" w:rsidRPr="00891197" w14:paraId="7D754845" w14:textId="77777777" w:rsidTr="00513988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B47BE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Formaty wyjściowe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2788" w14:textId="77777777" w:rsidR="00513988" w:rsidRPr="00BA1B1B" w:rsidRDefault="00513988" w:rsidP="00F84705">
            <w:pPr>
              <w:rPr>
                <w:rFonts w:cstheme="minorHAnsi"/>
                <w:lang w:val="en-US"/>
              </w:rPr>
            </w:pPr>
            <w:r w:rsidRPr="00BA1B1B">
              <w:rPr>
                <w:rFonts w:cstheme="minorHAnsi"/>
                <w:lang w:val="en-US"/>
              </w:rPr>
              <w:t>PDF, JPEG, TIFF, High Compression PDF</w:t>
            </w:r>
          </w:p>
        </w:tc>
      </w:tr>
      <w:tr w:rsidR="00513988" w:rsidRPr="00BA1B1B" w14:paraId="140EE178" w14:textId="77777777" w:rsidTr="00513988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2844B" w14:textId="77777777" w:rsidR="00513988" w:rsidRPr="00BA1B1B" w:rsidRDefault="00513988" w:rsidP="004875AD">
            <w:pPr>
              <w:rPr>
                <w:rFonts w:cstheme="minorHAnsi"/>
                <w:b/>
              </w:rPr>
            </w:pPr>
            <w:r w:rsidRPr="00BA1B1B">
              <w:rPr>
                <w:rFonts w:cstheme="minorHAnsi"/>
              </w:rPr>
              <w:t>Jednoprzebiegowy podajnik SPDF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9E339" w14:textId="77777777" w:rsidR="00513988" w:rsidRPr="00BA1B1B" w:rsidRDefault="00513988" w:rsidP="004875AD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TAK</w:t>
            </w:r>
          </w:p>
        </w:tc>
      </w:tr>
      <w:tr w:rsidR="00513988" w:rsidRPr="00BA1B1B" w14:paraId="5EEDA55A" w14:textId="77777777" w:rsidTr="00513988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C7151" w14:textId="77777777" w:rsidR="00513988" w:rsidRPr="00BA1B1B" w:rsidRDefault="00513988" w:rsidP="004875AD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Prędkość skanowania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F729" w14:textId="77777777" w:rsidR="00513988" w:rsidRPr="00BA1B1B" w:rsidRDefault="00513988" w:rsidP="007C7B8C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 xml:space="preserve">min 90 oryginałów na minutę (format A4 </w:t>
            </w:r>
            <w:proofErr w:type="spellStart"/>
            <w:r w:rsidRPr="00BA1B1B">
              <w:rPr>
                <w:rFonts w:cstheme="minorHAnsi"/>
              </w:rPr>
              <w:t>simple</w:t>
            </w:r>
            <w:proofErr w:type="spellEnd"/>
            <w:r w:rsidRPr="00BA1B1B">
              <w:rPr>
                <w:rFonts w:cstheme="minorHAnsi"/>
              </w:rPr>
              <w:t>)</w:t>
            </w:r>
          </w:p>
        </w:tc>
      </w:tr>
      <w:tr w:rsidR="00513988" w:rsidRPr="00BA1B1B" w14:paraId="4ECB851E" w14:textId="77777777" w:rsidTr="00513988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D5625" w14:textId="77777777" w:rsidR="00513988" w:rsidRPr="00BA1B1B" w:rsidRDefault="00513988" w:rsidP="004875AD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Sterowniki standardowe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AB38" w14:textId="77777777" w:rsidR="00513988" w:rsidRPr="00BA1B1B" w:rsidRDefault="00513988" w:rsidP="004875AD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Sieciowe TWAIN</w:t>
            </w:r>
          </w:p>
        </w:tc>
      </w:tr>
      <w:tr w:rsidR="00513988" w:rsidRPr="00BA1B1B" w14:paraId="2092C1BF" w14:textId="77777777" w:rsidTr="00513988">
        <w:trPr>
          <w:trHeight w:val="3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EC0D0" w14:textId="77777777" w:rsidR="00513988" w:rsidRPr="00BA1B1B" w:rsidRDefault="00513988" w:rsidP="004875AD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Jednoprzebiegowy podajnik SPDF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E17F" w14:textId="77777777" w:rsidR="00513988" w:rsidRPr="00BA1B1B" w:rsidRDefault="00513988" w:rsidP="004875AD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Tak</w:t>
            </w:r>
          </w:p>
        </w:tc>
      </w:tr>
      <w:tr w:rsidR="00513988" w:rsidRPr="00BA1B1B" w14:paraId="3F9D0491" w14:textId="77777777" w:rsidTr="00513988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F727C" w14:textId="77777777" w:rsidR="00513988" w:rsidRPr="00BA1B1B" w:rsidRDefault="00513988" w:rsidP="004875AD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Maksymalny rozmiar papieru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DE6F" w14:textId="77777777" w:rsidR="00513988" w:rsidRPr="00BA1B1B" w:rsidRDefault="00513988" w:rsidP="004875AD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A3</w:t>
            </w:r>
          </w:p>
        </w:tc>
      </w:tr>
      <w:tr w:rsidR="00513988" w:rsidRPr="00BA1B1B" w14:paraId="60CDF653" w14:textId="77777777" w:rsidTr="00513988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50A04" w14:textId="77777777" w:rsidR="00513988" w:rsidRPr="00BA1B1B" w:rsidRDefault="00513988" w:rsidP="004875AD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 xml:space="preserve">Rodzaje nośników 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FF09" w14:textId="77777777" w:rsidR="00513988" w:rsidRPr="00BA1B1B" w:rsidRDefault="00513988" w:rsidP="004875AD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A3, A4, A5, B5, B6</w:t>
            </w:r>
          </w:p>
        </w:tc>
      </w:tr>
      <w:tr w:rsidR="00513988" w:rsidRPr="00BA1B1B" w14:paraId="4B016B3A" w14:textId="77777777" w:rsidTr="00513988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FCA4F" w14:textId="77777777" w:rsidR="00513988" w:rsidRPr="00BA1B1B" w:rsidRDefault="00513988" w:rsidP="00E73067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 xml:space="preserve">Gramatura papieru 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11B7" w14:textId="77777777" w:rsidR="00513988" w:rsidRPr="00BA1B1B" w:rsidRDefault="00513988" w:rsidP="00E73067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Min</w:t>
            </w:r>
            <w:r>
              <w:rPr>
                <w:rFonts w:cstheme="minorHAnsi"/>
              </w:rPr>
              <w:t>. w zakresie</w:t>
            </w:r>
            <w:r w:rsidRPr="00BA1B1B">
              <w:rPr>
                <w:rFonts w:cstheme="minorHAnsi"/>
              </w:rPr>
              <w:t xml:space="preserve"> od 60 do 300 g/m</w:t>
            </w:r>
            <w:r w:rsidRPr="00BA1B1B">
              <w:rPr>
                <w:rFonts w:cstheme="minorHAnsi"/>
                <w:vertAlign w:val="superscript"/>
              </w:rPr>
              <w:t>2</w:t>
            </w:r>
          </w:p>
        </w:tc>
      </w:tr>
      <w:tr w:rsidR="00513988" w:rsidRPr="00BA1B1B" w14:paraId="6FB0B64D" w14:textId="77777777" w:rsidTr="00513988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B706E" w14:textId="77777777" w:rsidR="00513988" w:rsidRPr="00BA1B1B" w:rsidRDefault="00513988" w:rsidP="004875AD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lastRenderedPageBreak/>
              <w:t>Ilość kaset na papier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F610" w14:textId="77777777" w:rsidR="00513988" w:rsidRPr="00BA1B1B" w:rsidRDefault="00513988" w:rsidP="004875AD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 xml:space="preserve">min. 3   </w:t>
            </w:r>
          </w:p>
        </w:tc>
      </w:tr>
      <w:tr w:rsidR="00513988" w:rsidRPr="00BA1B1B" w14:paraId="0185BA72" w14:textId="77777777" w:rsidTr="00513988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E96CA" w14:textId="77777777" w:rsidR="00513988" w:rsidRPr="00BA1B1B" w:rsidRDefault="00513988" w:rsidP="004875AD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Pojemność wejściowa papieru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B61A" w14:textId="77777777" w:rsidR="00513988" w:rsidRPr="00BA1B1B" w:rsidRDefault="00513988" w:rsidP="004875AD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min. 3.000 arkuszy (dla formatu A4)</w:t>
            </w:r>
          </w:p>
        </w:tc>
      </w:tr>
      <w:tr w:rsidR="00513988" w:rsidRPr="00BA1B1B" w14:paraId="4438F33D" w14:textId="77777777" w:rsidTr="00513988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E6755" w14:textId="77777777" w:rsidR="00513988" w:rsidRPr="00BA1B1B" w:rsidRDefault="00513988" w:rsidP="004875AD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Pojemność wyjściowa papieru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D909" w14:textId="77777777" w:rsidR="00513988" w:rsidRPr="00BA1B1B" w:rsidRDefault="00513988" w:rsidP="004875AD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min. 500 arkuszy</w:t>
            </w:r>
          </w:p>
        </w:tc>
      </w:tr>
      <w:tr w:rsidR="00513988" w:rsidRPr="00BA1B1B" w14:paraId="23BF772E" w14:textId="77777777" w:rsidTr="00513988">
        <w:trPr>
          <w:gridAfter w:val="1"/>
          <w:wAfter w:w="13" w:type="dxa"/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848DB" w14:textId="77777777" w:rsidR="00513988" w:rsidRPr="00BA1B1B" w:rsidRDefault="00513988" w:rsidP="004875AD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 xml:space="preserve">Wydajność 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FEC0D" w14:textId="77777777" w:rsidR="00513988" w:rsidRPr="00BA1B1B" w:rsidRDefault="00513988" w:rsidP="00BB012F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 xml:space="preserve">Zamawiający wymaga dostarczenia urządzenia z tonerem o wydajności min. 35.000 wydruków ( przy założeniu 5% zaczernienia strony ) </w:t>
            </w:r>
          </w:p>
        </w:tc>
      </w:tr>
      <w:tr w:rsidR="00513988" w:rsidRPr="00BA1B1B" w14:paraId="7D22B75F" w14:textId="77777777" w:rsidTr="0051398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BEBFE" w14:textId="77777777" w:rsidR="00513988" w:rsidRPr="00BA1B1B" w:rsidRDefault="00513988" w:rsidP="00BB012F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Toner na min. 35.000 wydruków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91F4E" w14:textId="77777777" w:rsidR="00513988" w:rsidRPr="00BA1B1B" w:rsidRDefault="00513988" w:rsidP="00960ECF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Tak</w:t>
            </w:r>
          </w:p>
        </w:tc>
      </w:tr>
      <w:tr w:rsidR="00513988" w:rsidRPr="00BA1B1B" w14:paraId="169C1FB6" w14:textId="77777777" w:rsidTr="0051398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1A5A8" w14:textId="77777777" w:rsidR="00513988" w:rsidRPr="00BA1B1B" w:rsidRDefault="00513988" w:rsidP="00960ECF">
            <w:pPr>
              <w:rPr>
                <w:rFonts w:cstheme="minorHAnsi"/>
              </w:rPr>
            </w:pPr>
            <w:r>
              <w:rPr>
                <w:rFonts w:cstheme="minorHAnsi"/>
              </w:rPr>
              <w:t>Zasilanie/Ekologia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CF878" w14:textId="77777777" w:rsidR="00513988" w:rsidRPr="00E77659" w:rsidRDefault="00513988" w:rsidP="00960ECF">
            <w:pPr>
              <w:spacing w:line="240" w:lineRule="auto"/>
              <w:contextualSpacing/>
              <w:rPr>
                <w:rFonts w:cstheme="minorHAnsi"/>
              </w:rPr>
            </w:pPr>
            <w:r w:rsidRPr="00E77659">
              <w:rPr>
                <w:rFonts w:cstheme="minorHAnsi"/>
              </w:rPr>
              <w:t>Pobór mocy:</w:t>
            </w:r>
          </w:p>
          <w:p w14:paraId="2EF4F6A6" w14:textId="77777777" w:rsidR="00513988" w:rsidRPr="00E77659" w:rsidRDefault="00513988" w:rsidP="00960ECF">
            <w:pPr>
              <w:spacing w:line="240" w:lineRule="auto"/>
              <w:contextualSpacing/>
              <w:rPr>
                <w:rFonts w:cstheme="minorHAnsi"/>
              </w:rPr>
            </w:pPr>
            <w:r w:rsidRPr="00E77659">
              <w:rPr>
                <w:rFonts w:cstheme="minorHAnsi"/>
              </w:rPr>
              <w:t>Maksymalnie do 1,8 kW</w:t>
            </w:r>
          </w:p>
          <w:p w14:paraId="06A71D18" w14:textId="77777777" w:rsidR="00513988" w:rsidRPr="00E77659" w:rsidRDefault="00513988" w:rsidP="00960ECF">
            <w:pPr>
              <w:spacing w:line="240" w:lineRule="auto"/>
              <w:contextualSpacing/>
              <w:rPr>
                <w:rFonts w:cstheme="minorHAnsi"/>
              </w:rPr>
            </w:pPr>
            <w:r w:rsidRPr="00E77659">
              <w:rPr>
                <w:rFonts w:cstheme="minorHAnsi"/>
              </w:rPr>
              <w:t>Tryb gotowości do 50 W</w:t>
            </w:r>
          </w:p>
          <w:p w14:paraId="5413CC94" w14:textId="77777777" w:rsidR="00513988" w:rsidRPr="00E77659" w:rsidRDefault="00513988" w:rsidP="004C4C05">
            <w:pPr>
              <w:spacing w:line="240" w:lineRule="auto"/>
              <w:contextualSpacing/>
              <w:rPr>
                <w:rFonts w:cstheme="minorHAnsi"/>
              </w:rPr>
            </w:pPr>
            <w:r w:rsidRPr="00E77659">
              <w:rPr>
                <w:rFonts w:cstheme="minorHAnsi"/>
              </w:rPr>
              <w:t>Współczynnik TEC</w:t>
            </w:r>
            <w:r w:rsidR="00552065">
              <w:rPr>
                <w:rFonts w:cstheme="minorHAnsi"/>
              </w:rPr>
              <w:t xml:space="preserve"> </w:t>
            </w:r>
            <w:r w:rsidR="000F2728">
              <w:rPr>
                <w:rFonts w:cstheme="minorHAnsi"/>
              </w:rPr>
              <w:t>(typowe zużycie energii)</w:t>
            </w:r>
            <w:r w:rsidRPr="00E77659">
              <w:rPr>
                <w:rFonts w:cstheme="minorHAnsi"/>
              </w:rPr>
              <w:t xml:space="preserve"> poniżej 1,8 kWh</w:t>
            </w:r>
          </w:p>
        </w:tc>
      </w:tr>
      <w:tr w:rsidR="00513988" w:rsidRPr="00BA1B1B" w14:paraId="0E0D6E43" w14:textId="77777777" w:rsidTr="00513988">
        <w:trPr>
          <w:trHeight w:val="407"/>
        </w:trPr>
        <w:tc>
          <w:tcPr>
            <w:tcW w:w="1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949B4" w14:textId="77777777" w:rsidR="00513988" w:rsidRPr="00BA1B1B" w:rsidRDefault="00513988" w:rsidP="00960ECF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Urządzenie musi być wyposażone w czytnik kart zbliżeniowych do autoryzacji użytkowników, kompatybilny z kartami wykorzystywanymi w Dolnośląskim Urzędzie Wojewódzkim (</w:t>
            </w:r>
            <w:proofErr w:type="spellStart"/>
            <w:r w:rsidRPr="00BA1B1B">
              <w:rPr>
                <w:rFonts w:cstheme="minorHAnsi"/>
              </w:rPr>
              <w:t>Unique</w:t>
            </w:r>
            <w:proofErr w:type="spellEnd"/>
            <w:r w:rsidRPr="00BA1B1B">
              <w:rPr>
                <w:rFonts w:cstheme="minorHAnsi"/>
              </w:rPr>
              <w:t xml:space="preserve"> 125 KHz)</w:t>
            </w:r>
            <w:r>
              <w:rPr>
                <w:rFonts w:cstheme="minorHAnsi"/>
              </w:rPr>
              <w:t>.</w:t>
            </w:r>
          </w:p>
        </w:tc>
      </w:tr>
      <w:tr w:rsidR="00513988" w:rsidRPr="00BA1B1B" w14:paraId="5857DDEC" w14:textId="77777777" w:rsidTr="00513988">
        <w:trPr>
          <w:trHeight w:val="407"/>
        </w:trPr>
        <w:tc>
          <w:tcPr>
            <w:tcW w:w="1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BBB29" w14:textId="77777777" w:rsidR="00513988" w:rsidRPr="00BA1B1B" w:rsidRDefault="00513988" w:rsidP="009E5E5F">
            <w:pPr>
              <w:rPr>
                <w:rFonts w:cstheme="minorHAnsi"/>
              </w:rPr>
            </w:pPr>
            <w:bookmarkStart w:id="1" w:name="_Hlk47605489"/>
            <w:r w:rsidRPr="00BA1B1B">
              <w:rPr>
                <w:rFonts w:cstheme="minorHAnsi"/>
              </w:rPr>
              <w:t>Urządzenie musi posiadać zabezpieczenie umożliwiające wymianę tonera lub dołożenie papieru przez osoby uprawnione</w:t>
            </w:r>
            <w:r>
              <w:rPr>
                <w:rFonts w:cstheme="minorHAnsi"/>
              </w:rPr>
              <w:t>.</w:t>
            </w:r>
          </w:p>
        </w:tc>
      </w:tr>
      <w:tr w:rsidR="00513988" w:rsidRPr="00BA1B1B" w14:paraId="449CBA8E" w14:textId="77777777" w:rsidTr="00513988">
        <w:trPr>
          <w:trHeight w:val="407"/>
        </w:trPr>
        <w:tc>
          <w:tcPr>
            <w:tcW w:w="1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99242" w14:textId="77777777" w:rsidR="00513988" w:rsidRPr="00BA1B1B" w:rsidRDefault="00513988" w:rsidP="00960ECF">
            <w:pPr>
              <w:rPr>
                <w:rFonts w:cstheme="minorHAnsi"/>
              </w:rPr>
            </w:pPr>
            <w:bookmarkStart w:id="2" w:name="_Hlk32408295"/>
            <w:bookmarkEnd w:id="1"/>
            <w:r w:rsidRPr="00BA1B1B">
              <w:rPr>
                <w:rFonts w:cstheme="minorHAnsi"/>
              </w:rPr>
              <w:t xml:space="preserve">Urządzenie musi mieć możliwość integracji z posiadanym systemem Zarzadzania Wydrukami </w:t>
            </w:r>
            <w:proofErr w:type="spellStart"/>
            <w:r w:rsidRPr="00BA1B1B">
              <w:rPr>
                <w:rFonts w:cstheme="minorHAnsi"/>
              </w:rPr>
              <w:t>Documaster</w:t>
            </w:r>
            <w:proofErr w:type="spellEnd"/>
            <w:r w:rsidRPr="00BA1B1B">
              <w:rPr>
                <w:rFonts w:cstheme="minorHAnsi"/>
              </w:rPr>
              <w:t>, z wykorzystaniem fabrycznego wyświetlacza urządzenia umożliwiającego uwierzytelnienie użytkownika, dostęp do swojej kolejki wydruków, obsługę wydruku poufnego i podążającego, weryfikację praw dostępu, podgląd wydruku na ekranie urządzenia oraz obsługę funkcji drukowania, kopiowania, skanowania wraz z generowaniem raportów rozliczania prac na użytkownika, na dział, na urządzenie</w:t>
            </w:r>
            <w:bookmarkEnd w:id="2"/>
            <w:r>
              <w:rPr>
                <w:rFonts w:cstheme="minorHAnsi"/>
              </w:rPr>
              <w:t>.</w:t>
            </w:r>
          </w:p>
        </w:tc>
      </w:tr>
      <w:tr w:rsidR="00513988" w:rsidRPr="00BA1B1B" w14:paraId="5FB28653" w14:textId="77777777" w:rsidTr="00513988">
        <w:trPr>
          <w:trHeight w:val="104"/>
        </w:trPr>
        <w:tc>
          <w:tcPr>
            <w:tcW w:w="1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DA57D" w14:textId="77777777" w:rsidR="00513988" w:rsidRPr="00BA1B1B" w:rsidRDefault="00513988" w:rsidP="002E7447">
            <w:pPr>
              <w:rPr>
                <w:rFonts w:cstheme="minorHAnsi"/>
                <w:b/>
              </w:rPr>
            </w:pPr>
            <w:r w:rsidRPr="00BA1B1B">
              <w:rPr>
                <w:rFonts w:cstheme="minorHAnsi"/>
                <w:b/>
                <w:lang w:bidi="en-US"/>
              </w:rPr>
              <w:t xml:space="preserve"> W ramach realizacji przedmiotu umowy Wykonawca zapewni:</w:t>
            </w:r>
          </w:p>
        </w:tc>
      </w:tr>
      <w:tr w:rsidR="00513988" w:rsidRPr="00BA1B1B" w14:paraId="1E239F04" w14:textId="77777777" w:rsidTr="00513988">
        <w:trPr>
          <w:trHeight w:val="407"/>
        </w:trPr>
        <w:tc>
          <w:tcPr>
            <w:tcW w:w="1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7F6CA" w14:textId="77777777" w:rsidR="00513988" w:rsidRPr="00BA1B1B" w:rsidRDefault="00513988" w:rsidP="00BA1B1B">
            <w:pPr>
              <w:spacing w:before="120" w:after="0" w:line="240" w:lineRule="auto"/>
              <w:jc w:val="both"/>
              <w:rPr>
                <w:rFonts w:cstheme="minorHAnsi"/>
              </w:rPr>
            </w:pPr>
            <w:r w:rsidRPr="00BA1B1B">
              <w:rPr>
                <w:rFonts w:cstheme="minorHAnsi"/>
              </w:rPr>
              <w:t>- Montaż dostarczonych urządzeń w miejscu wskazanym przez Zamawiającego</w:t>
            </w:r>
          </w:p>
        </w:tc>
      </w:tr>
      <w:tr w:rsidR="00513988" w:rsidRPr="00BA1B1B" w14:paraId="03B88052" w14:textId="77777777" w:rsidTr="00513988">
        <w:trPr>
          <w:trHeight w:val="407"/>
        </w:trPr>
        <w:tc>
          <w:tcPr>
            <w:tcW w:w="1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82B0D" w14:textId="77777777" w:rsidR="00513988" w:rsidRPr="00BA1B1B" w:rsidRDefault="00513988" w:rsidP="00351382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 xml:space="preserve">-Pełne uruchomienie urządzeń i integrację z istniejącym Systemem Zarządzania Wydrukami  „ </w:t>
            </w:r>
            <w:proofErr w:type="spellStart"/>
            <w:r w:rsidRPr="00BA1B1B">
              <w:rPr>
                <w:rFonts w:cstheme="minorHAnsi"/>
              </w:rPr>
              <w:t>Documaster</w:t>
            </w:r>
            <w:proofErr w:type="spellEnd"/>
            <w:r w:rsidRPr="00BA1B1B">
              <w:rPr>
                <w:rFonts w:cstheme="minorHAnsi"/>
              </w:rPr>
              <w:t>” posiadanym przez Zamawiającego</w:t>
            </w:r>
            <w:r>
              <w:rPr>
                <w:rFonts w:cstheme="minorHAnsi"/>
              </w:rPr>
              <w:t>.</w:t>
            </w:r>
          </w:p>
        </w:tc>
      </w:tr>
      <w:tr w:rsidR="00513988" w:rsidRPr="00BA1B1B" w14:paraId="4BAAE4A6" w14:textId="77777777" w:rsidTr="00513988">
        <w:trPr>
          <w:trHeight w:val="407"/>
        </w:trPr>
        <w:tc>
          <w:tcPr>
            <w:tcW w:w="1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F8129" w14:textId="77777777" w:rsidR="00513988" w:rsidRPr="00BA1B1B" w:rsidRDefault="00513988" w:rsidP="00351382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- Dokonywanie bezpłatnych okresowych przeglądów gwarancyjnych i konserwacji dostarczonych urządzeń w okresie gwarancji, zgodnie z wymaganiami producenta - jednak nie rzadziej niż co 6 miesięcy</w:t>
            </w:r>
            <w:r>
              <w:rPr>
                <w:rFonts w:cstheme="minorHAnsi"/>
              </w:rPr>
              <w:t>.</w:t>
            </w:r>
          </w:p>
        </w:tc>
      </w:tr>
    </w:tbl>
    <w:p w14:paraId="76129D93" w14:textId="77777777" w:rsidR="00AA407C" w:rsidRDefault="00AA407C" w:rsidP="00887A8F">
      <w:pPr>
        <w:spacing w:before="120" w:after="0" w:line="240" w:lineRule="auto"/>
        <w:jc w:val="both"/>
        <w:rPr>
          <w:rFonts w:cstheme="minorHAnsi"/>
        </w:rPr>
      </w:pPr>
    </w:p>
    <w:p w14:paraId="43341879" w14:textId="77777777" w:rsidR="0075355F" w:rsidRDefault="0075355F" w:rsidP="00887A8F">
      <w:pPr>
        <w:spacing w:before="120" w:after="0" w:line="240" w:lineRule="auto"/>
        <w:jc w:val="both"/>
        <w:rPr>
          <w:rFonts w:cstheme="minorHAnsi"/>
        </w:rPr>
      </w:pPr>
    </w:p>
    <w:p w14:paraId="409BAE67" w14:textId="77777777" w:rsidR="00A031E4" w:rsidRDefault="00A031E4" w:rsidP="00887A8F">
      <w:pPr>
        <w:spacing w:before="120" w:after="0" w:line="240" w:lineRule="auto"/>
        <w:jc w:val="both"/>
        <w:rPr>
          <w:rFonts w:cstheme="minorHAnsi"/>
        </w:rPr>
      </w:pPr>
    </w:p>
    <w:p w14:paraId="2F7E7418" w14:textId="77777777" w:rsidR="005024E8" w:rsidRDefault="005024E8" w:rsidP="00887A8F">
      <w:pPr>
        <w:spacing w:before="120" w:after="0" w:line="240" w:lineRule="auto"/>
        <w:jc w:val="both"/>
        <w:rPr>
          <w:rFonts w:cstheme="minorHAnsi"/>
        </w:rPr>
      </w:pPr>
    </w:p>
    <w:p w14:paraId="21388BEC" w14:textId="77777777" w:rsidR="005024E8" w:rsidRDefault="005024E8" w:rsidP="00887A8F">
      <w:pPr>
        <w:spacing w:before="120" w:after="0" w:line="240" w:lineRule="auto"/>
        <w:jc w:val="both"/>
        <w:rPr>
          <w:rFonts w:cstheme="minorHAnsi"/>
        </w:rPr>
      </w:pPr>
    </w:p>
    <w:p w14:paraId="115C8FFD" w14:textId="77777777" w:rsidR="00BD4663" w:rsidRDefault="00BD4663" w:rsidP="00887A8F">
      <w:pPr>
        <w:spacing w:before="120" w:after="0" w:line="240" w:lineRule="auto"/>
        <w:jc w:val="both"/>
        <w:rPr>
          <w:rFonts w:cstheme="minorHAnsi"/>
        </w:rPr>
      </w:pPr>
    </w:p>
    <w:p w14:paraId="270C99AE" w14:textId="77777777" w:rsidR="005024E8" w:rsidRDefault="005024E8" w:rsidP="00887A8F">
      <w:pPr>
        <w:spacing w:before="120" w:after="0" w:line="240" w:lineRule="auto"/>
        <w:jc w:val="both"/>
        <w:rPr>
          <w:rFonts w:cstheme="minorHAnsi"/>
        </w:rPr>
      </w:pPr>
    </w:p>
    <w:p w14:paraId="2970679A" w14:textId="77777777" w:rsidR="005024E8" w:rsidRDefault="005024E8" w:rsidP="00887A8F">
      <w:pPr>
        <w:spacing w:before="120" w:after="0" w:line="240" w:lineRule="auto"/>
        <w:jc w:val="both"/>
        <w:rPr>
          <w:rFonts w:cstheme="minorHAnsi"/>
        </w:rPr>
      </w:pPr>
    </w:p>
    <w:p w14:paraId="58434C0C" w14:textId="77777777" w:rsidR="00D02686" w:rsidRDefault="00D02686" w:rsidP="00887A8F">
      <w:pPr>
        <w:spacing w:before="120" w:after="0" w:line="240" w:lineRule="auto"/>
        <w:jc w:val="both"/>
        <w:rPr>
          <w:rFonts w:cstheme="minorHAnsi"/>
        </w:rPr>
      </w:pPr>
    </w:p>
    <w:p w14:paraId="28C93EAE" w14:textId="77777777" w:rsidR="004F6DFC" w:rsidRPr="004F6DFC" w:rsidRDefault="004F6DFC" w:rsidP="004F6DFC">
      <w:pPr>
        <w:pStyle w:val="Akapitzlist"/>
        <w:spacing w:line="240" w:lineRule="auto"/>
        <w:ind w:left="-491"/>
        <w:rPr>
          <w:b/>
        </w:rPr>
      </w:pPr>
      <w:r w:rsidRPr="004F6DFC">
        <w:rPr>
          <w:b/>
        </w:rPr>
        <w:t xml:space="preserve">Część II </w:t>
      </w:r>
    </w:p>
    <w:p w14:paraId="4B765647" w14:textId="77777777" w:rsidR="00192261" w:rsidRPr="00BA1B1B" w:rsidRDefault="00192261" w:rsidP="00192261">
      <w:pPr>
        <w:pStyle w:val="Akapitzlist"/>
        <w:numPr>
          <w:ilvl w:val="0"/>
          <w:numId w:val="24"/>
        </w:numPr>
        <w:spacing w:line="240" w:lineRule="auto"/>
      </w:pPr>
      <w:r w:rsidRPr="00192261">
        <w:rPr>
          <w:b/>
        </w:rPr>
        <w:t xml:space="preserve">Kserokopiarka (urządzenie wielofunkcyjne ) </w:t>
      </w:r>
      <w:r>
        <w:rPr>
          <w:b/>
        </w:rPr>
        <w:t>KOLOR</w:t>
      </w:r>
      <w:r w:rsidR="00A031E4">
        <w:rPr>
          <w:b/>
        </w:rPr>
        <w:t xml:space="preserve"> – 2 szt.</w:t>
      </w:r>
    </w:p>
    <w:tbl>
      <w:tblPr>
        <w:tblW w:w="11908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8067"/>
        <w:gridCol w:w="13"/>
      </w:tblGrid>
      <w:tr w:rsidR="00192261" w:rsidRPr="00BA1B1B" w14:paraId="36D9A511" w14:textId="77777777" w:rsidTr="00584B1E">
        <w:trPr>
          <w:trHeight w:val="397"/>
        </w:trPr>
        <w:tc>
          <w:tcPr>
            <w:tcW w:w="1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8BD0F" w14:textId="77777777" w:rsidR="00192261" w:rsidRPr="00A6060B" w:rsidRDefault="00192261" w:rsidP="00584B1E">
            <w:pPr>
              <w:tabs>
                <w:tab w:val="left" w:pos="569"/>
                <w:tab w:val="left" w:pos="1845"/>
                <w:tab w:val="left" w:pos="2270"/>
              </w:tabs>
              <w:spacing w:line="240" w:lineRule="auto"/>
              <w:contextualSpacing/>
              <w:rPr>
                <w:rFonts w:ascii="Czcionka tekstu podstawowego" w:hAnsi="Czcionka tekstu podstawowego"/>
                <w:b/>
                <w:sz w:val="28"/>
                <w:szCs w:val="28"/>
              </w:rPr>
            </w:pPr>
            <w:r w:rsidRPr="00A6060B">
              <w:rPr>
                <w:rFonts w:cstheme="minorHAnsi"/>
                <w:b/>
                <w:sz w:val="28"/>
                <w:szCs w:val="28"/>
              </w:rPr>
              <w:t>Minimalne parametry</w:t>
            </w:r>
          </w:p>
        </w:tc>
      </w:tr>
      <w:tr w:rsidR="00192261" w:rsidRPr="00BA1B1B" w14:paraId="132F699F" w14:textId="77777777" w:rsidTr="00584B1E">
        <w:trPr>
          <w:trHeight w:val="397"/>
        </w:trPr>
        <w:tc>
          <w:tcPr>
            <w:tcW w:w="1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E54FE" w14:textId="77777777" w:rsidR="00192261" w:rsidRPr="00BA1B1B" w:rsidRDefault="00192261" w:rsidP="00584B1E">
            <w:pPr>
              <w:tabs>
                <w:tab w:val="left" w:pos="569"/>
                <w:tab w:val="left" w:pos="1845"/>
                <w:tab w:val="left" w:pos="2270"/>
              </w:tabs>
              <w:spacing w:line="240" w:lineRule="auto"/>
              <w:contextualSpacing/>
              <w:rPr>
                <w:rFonts w:cstheme="minorHAnsi"/>
                <w:bCs/>
              </w:rPr>
            </w:pPr>
            <w:r w:rsidRPr="00BA1B1B">
              <w:rPr>
                <w:rFonts w:ascii="Czcionka tekstu podstawowego" w:hAnsi="Czcionka tekstu podstawowego"/>
                <w:b/>
              </w:rPr>
              <w:t>OGÓLNE</w:t>
            </w:r>
          </w:p>
        </w:tc>
      </w:tr>
      <w:tr w:rsidR="00192261" w:rsidRPr="00BA1B1B" w14:paraId="1C253E01" w14:textId="77777777" w:rsidTr="00584B1E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3A7F8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Moduły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9934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drukarka, kopiarka, skaner</w:t>
            </w:r>
          </w:p>
        </w:tc>
      </w:tr>
      <w:tr w:rsidR="00192261" w:rsidRPr="00BA1B1B" w14:paraId="0D204FD0" w14:textId="77777777" w:rsidTr="00584B1E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8653C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Technologia druku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8378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Skanowanie wiązką lasera i druk elektrofotograficzny</w:t>
            </w:r>
            <w:r>
              <w:rPr>
                <w:rFonts w:cstheme="minorHAnsi"/>
              </w:rPr>
              <w:t xml:space="preserve"> kolorowy</w:t>
            </w:r>
          </w:p>
        </w:tc>
      </w:tr>
      <w:tr w:rsidR="00192261" w:rsidRPr="00BA1B1B" w14:paraId="14236450" w14:textId="77777777" w:rsidTr="00584B1E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2A166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 xml:space="preserve">Czas nagrzewania 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A0CC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do 2</w:t>
            </w:r>
            <w:r>
              <w:rPr>
                <w:rFonts w:cstheme="minorHAnsi"/>
              </w:rPr>
              <w:t>2</w:t>
            </w:r>
            <w:r w:rsidRPr="00BA1B1B">
              <w:rPr>
                <w:rFonts w:cstheme="minorHAnsi"/>
              </w:rPr>
              <w:t>s</w:t>
            </w:r>
          </w:p>
        </w:tc>
      </w:tr>
      <w:tr w:rsidR="00192261" w:rsidRPr="00BA1B1B" w14:paraId="6CCC1415" w14:textId="77777777" w:rsidTr="00584B1E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C1F5D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Prędkość wykonania pierwszej kopii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C0582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 xml:space="preserve">do </w:t>
            </w:r>
            <w:r>
              <w:rPr>
                <w:rFonts w:cstheme="minorHAnsi"/>
              </w:rPr>
              <w:t>7</w:t>
            </w:r>
            <w:r w:rsidRPr="00BA1B1B">
              <w:rPr>
                <w:rFonts w:cstheme="minorHAnsi"/>
              </w:rPr>
              <w:t>s</w:t>
            </w:r>
          </w:p>
        </w:tc>
      </w:tr>
      <w:tr w:rsidR="00192261" w:rsidRPr="00BA1B1B" w14:paraId="0864D117" w14:textId="77777777" w:rsidTr="00584B1E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B4AE2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 xml:space="preserve">Szybkość drukowania </w:t>
            </w:r>
            <w:r>
              <w:rPr>
                <w:rFonts w:cstheme="minorHAnsi"/>
              </w:rPr>
              <w:t>mono i kolor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B79C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min.</w:t>
            </w:r>
            <w:r>
              <w:rPr>
                <w:rFonts w:cstheme="minorHAnsi"/>
              </w:rPr>
              <w:t>35</w:t>
            </w:r>
            <w:r w:rsidRPr="00BA1B1B">
              <w:rPr>
                <w:rFonts w:cstheme="minorHAnsi"/>
              </w:rPr>
              <w:t xml:space="preserve"> stron/minutę</w:t>
            </w:r>
          </w:p>
        </w:tc>
      </w:tr>
      <w:tr w:rsidR="00192261" w:rsidRPr="00BA1B1B" w14:paraId="2A9F69C7" w14:textId="77777777" w:rsidTr="00584B1E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604AC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Zainstalowana pamięć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FF7E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min.2 GB</w:t>
            </w:r>
          </w:p>
        </w:tc>
      </w:tr>
      <w:tr w:rsidR="00192261" w:rsidRPr="00BA1B1B" w14:paraId="70066AE0" w14:textId="77777777" w:rsidTr="00584B1E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9CB70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Dysk twardy: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E60DA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min. 320 GB</w:t>
            </w:r>
          </w:p>
        </w:tc>
      </w:tr>
      <w:tr w:rsidR="00192261" w:rsidRPr="00BA1B1B" w14:paraId="38E7AC98" w14:textId="77777777" w:rsidTr="00584B1E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F11DB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Panel operacyjny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C96A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min. 10 calowy</w:t>
            </w:r>
          </w:p>
        </w:tc>
      </w:tr>
      <w:tr w:rsidR="00192261" w:rsidRPr="00BA1B1B" w14:paraId="7889C22B" w14:textId="77777777" w:rsidTr="00584B1E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508D4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Interfejs / komunikacja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7D0A" w14:textId="77777777" w:rsidR="00192261" w:rsidRPr="00BA1B1B" w:rsidRDefault="00192261" w:rsidP="00584B1E">
            <w:pPr>
              <w:rPr>
                <w:rFonts w:cstheme="minorHAnsi"/>
                <w:lang w:val="en-US"/>
              </w:rPr>
            </w:pPr>
            <w:r w:rsidRPr="00BA1B1B">
              <w:rPr>
                <w:rFonts w:cstheme="minorHAnsi"/>
                <w:lang w:val="en-US"/>
              </w:rPr>
              <w:t>USB 2.0 , Ethernet 10/100/1000</w:t>
            </w:r>
          </w:p>
        </w:tc>
      </w:tr>
      <w:tr w:rsidR="00192261" w:rsidRPr="00891197" w14:paraId="395C0EE5" w14:textId="77777777" w:rsidTr="00584B1E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AEE25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Protokół sieciowy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EB76" w14:textId="77777777" w:rsidR="00192261" w:rsidRPr="00BA1B1B" w:rsidRDefault="00192261" w:rsidP="00584B1E">
            <w:pPr>
              <w:rPr>
                <w:rFonts w:cstheme="minorHAnsi"/>
                <w:lang w:val="en-US"/>
              </w:rPr>
            </w:pPr>
            <w:r w:rsidRPr="00BA1B1B">
              <w:rPr>
                <w:rFonts w:cstheme="minorHAnsi"/>
                <w:lang w:val="en-US"/>
              </w:rPr>
              <w:t xml:space="preserve">TCP/IP  (IP v4, IP v6), </w:t>
            </w:r>
          </w:p>
        </w:tc>
      </w:tr>
      <w:tr w:rsidR="00192261" w:rsidRPr="00891197" w14:paraId="7515042E" w14:textId="77777777" w:rsidTr="00584B1E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438CA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 xml:space="preserve">Obsługiwane środowiska 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6FCD" w14:textId="77777777" w:rsidR="00192261" w:rsidRPr="00BA1B1B" w:rsidRDefault="00192261" w:rsidP="00584B1E">
            <w:pPr>
              <w:rPr>
                <w:rFonts w:cstheme="minorHAnsi"/>
                <w:lang w:val="en-US"/>
              </w:rPr>
            </w:pPr>
            <w:r w:rsidRPr="00BA1B1B">
              <w:rPr>
                <w:rFonts w:cstheme="minorHAnsi"/>
                <w:lang w:val="en-US"/>
              </w:rPr>
              <w:t>Windows</w:t>
            </w:r>
            <w:r>
              <w:rPr>
                <w:rFonts w:cstheme="minorHAnsi"/>
                <w:lang w:val="en-US"/>
              </w:rPr>
              <w:t xml:space="preserve"> </w:t>
            </w:r>
            <w:r w:rsidRPr="00BA1B1B">
              <w:rPr>
                <w:rFonts w:cstheme="minorHAnsi"/>
                <w:lang w:val="en-US"/>
              </w:rPr>
              <w:t>7/8.1/10, Windows® Server 2008/2008R2/2012/2012R2</w:t>
            </w:r>
            <w:r>
              <w:rPr>
                <w:rFonts w:cstheme="minorHAnsi"/>
                <w:lang w:val="en-US"/>
              </w:rPr>
              <w:t>/2016</w:t>
            </w:r>
          </w:p>
        </w:tc>
      </w:tr>
      <w:tr w:rsidR="00192261" w:rsidRPr="00BA1B1B" w14:paraId="70C69376" w14:textId="77777777" w:rsidTr="00584B1E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E4A87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 xml:space="preserve">Rozdzielczość </w:t>
            </w:r>
            <w:r>
              <w:rPr>
                <w:rFonts w:cstheme="minorHAnsi"/>
              </w:rPr>
              <w:t>drukowania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F396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 xml:space="preserve">min 1200  x 1200 </w:t>
            </w:r>
            <w:proofErr w:type="spellStart"/>
            <w:r w:rsidRPr="00BA1B1B">
              <w:rPr>
                <w:rFonts w:cstheme="minorHAnsi"/>
              </w:rPr>
              <w:t>dpi</w:t>
            </w:r>
            <w:proofErr w:type="spellEnd"/>
          </w:p>
        </w:tc>
      </w:tr>
      <w:tr w:rsidR="00192261" w:rsidRPr="00BA1B1B" w14:paraId="5C2DA6D7" w14:textId="77777777" w:rsidTr="00584B1E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40B22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Drukowanie sieciowe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D52B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Tak</w:t>
            </w:r>
          </w:p>
        </w:tc>
      </w:tr>
      <w:tr w:rsidR="00192261" w:rsidRPr="00BA1B1B" w14:paraId="07B44AB3" w14:textId="77777777" w:rsidTr="00584B1E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6663D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Drukowanie dwustronne A4 (duplex)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0DBA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Tak, automatyczny</w:t>
            </w:r>
          </w:p>
        </w:tc>
      </w:tr>
      <w:tr w:rsidR="00192261" w:rsidRPr="00BA1B1B" w14:paraId="5AA2742F" w14:textId="77777777" w:rsidTr="00584B1E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27C5C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Język druku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AC44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 xml:space="preserve">PCL5e, PCL6,  emulacja </w:t>
            </w:r>
            <w:proofErr w:type="spellStart"/>
            <w:r w:rsidRPr="00BA1B1B">
              <w:rPr>
                <w:rFonts w:cstheme="minorHAnsi"/>
              </w:rPr>
              <w:t>PostScript</w:t>
            </w:r>
            <w:proofErr w:type="spellEnd"/>
            <w:r w:rsidRPr="00BA1B1B">
              <w:rPr>
                <w:rFonts w:cstheme="minorHAnsi"/>
              </w:rPr>
              <w:t xml:space="preserve">® 3™, emulacja PDF </w:t>
            </w:r>
            <w:proofErr w:type="spellStart"/>
            <w:r w:rsidRPr="00BA1B1B">
              <w:rPr>
                <w:rFonts w:cstheme="minorHAnsi"/>
              </w:rPr>
              <w:t>direct</w:t>
            </w:r>
            <w:proofErr w:type="spellEnd"/>
          </w:p>
        </w:tc>
      </w:tr>
      <w:tr w:rsidR="00192261" w:rsidRPr="00BA1B1B" w14:paraId="54FEB2A3" w14:textId="77777777" w:rsidTr="00584B1E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013DB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Skanowanie kolorowe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77CD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Tak</w:t>
            </w:r>
          </w:p>
        </w:tc>
      </w:tr>
      <w:tr w:rsidR="00192261" w:rsidRPr="00BA1B1B" w14:paraId="725E35FA" w14:textId="77777777" w:rsidTr="00584B1E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7F5C6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lastRenderedPageBreak/>
              <w:t>Obsługiwany standard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8F9D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TWAIN</w:t>
            </w:r>
          </w:p>
        </w:tc>
      </w:tr>
      <w:tr w:rsidR="00192261" w:rsidRPr="00BA1B1B" w14:paraId="413DBDF1" w14:textId="77777777" w:rsidTr="00584B1E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99DA6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Rozdzielczość optyczna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BD73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 xml:space="preserve">min. 600 </w:t>
            </w:r>
            <w:proofErr w:type="spellStart"/>
            <w:r w:rsidRPr="00BA1B1B">
              <w:rPr>
                <w:rFonts w:cstheme="minorHAnsi"/>
              </w:rPr>
              <w:t>dpi</w:t>
            </w:r>
            <w:proofErr w:type="spellEnd"/>
          </w:p>
        </w:tc>
      </w:tr>
      <w:tr w:rsidR="00192261" w:rsidRPr="00BA1B1B" w14:paraId="3FD892DD" w14:textId="77777777" w:rsidTr="00584B1E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CA63B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 xml:space="preserve">Prędkość skanowania  </w:t>
            </w:r>
            <w:proofErr w:type="spellStart"/>
            <w:r w:rsidRPr="00BA1B1B">
              <w:rPr>
                <w:rFonts w:cstheme="minorHAnsi"/>
              </w:rPr>
              <w:t>pełnokolorowe</w:t>
            </w:r>
            <w:proofErr w:type="spellEnd"/>
            <w:r w:rsidRPr="00BA1B1B">
              <w:rPr>
                <w:rFonts w:cstheme="minorHAnsi"/>
              </w:rPr>
              <w:t>/mono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23EA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 xml:space="preserve">min. </w:t>
            </w:r>
            <w:r>
              <w:rPr>
                <w:rFonts w:cstheme="minorHAnsi"/>
              </w:rPr>
              <w:t>12</w:t>
            </w:r>
            <w:r w:rsidRPr="00BA1B1B">
              <w:rPr>
                <w:rFonts w:cstheme="minorHAnsi"/>
              </w:rPr>
              <w:t xml:space="preserve">0 </w:t>
            </w:r>
            <w:r>
              <w:rPr>
                <w:rFonts w:cstheme="minorHAnsi"/>
              </w:rPr>
              <w:t>stron/</w:t>
            </w:r>
            <w:r w:rsidRPr="00BA1B1B">
              <w:rPr>
                <w:rFonts w:cstheme="minorHAnsi"/>
              </w:rPr>
              <w:t>minutę</w:t>
            </w:r>
          </w:p>
        </w:tc>
      </w:tr>
      <w:tr w:rsidR="00192261" w:rsidRPr="00BA1B1B" w14:paraId="5216445C" w14:textId="77777777" w:rsidTr="00584B1E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6ED5E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Skalowanie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1B1F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25-400% ( w krokach co 1 %)</w:t>
            </w:r>
          </w:p>
        </w:tc>
      </w:tr>
      <w:tr w:rsidR="00192261" w:rsidRPr="00BA1B1B" w14:paraId="484E57C0" w14:textId="77777777" w:rsidTr="00584B1E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95DEE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Kopiowanie wielokrotne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4B81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min. 999</w:t>
            </w:r>
          </w:p>
        </w:tc>
      </w:tr>
      <w:tr w:rsidR="00192261" w:rsidRPr="00BA1B1B" w14:paraId="1A6E34B6" w14:textId="77777777" w:rsidTr="00584B1E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929F6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Skanowanie do folderu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613D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Tak</w:t>
            </w:r>
          </w:p>
        </w:tc>
      </w:tr>
      <w:tr w:rsidR="00192261" w:rsidRPr="00BA1B1B" w14:paraId="239A8FC9" w14:textId="77777777" w:rsidTr="00584B1E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8D70A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Skanowanie do e-mail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5D35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Tak</w:t>
            </w:r>
          </w:p>
        </w:tc>
      </w:tr>
      <w:tr w:rsidR="00192261" w:rsidRPr="00891197" w14:paraId="46E5A78A" w14:textId="77777777" w:rsidTr="00584B1E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AE5C9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Formaty wyjściowe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5312" w14:textId="77777777" w:rsidR="00192261" w:rsidRPr="00BA1B1B" w:rsidRDefault="00192261" w:rsidP="00584B1E">
            <w:pPr>
              <w:rPr>
                <w:rFonts w:cstheme="minorHAnsi"/>
                <w:lang w:val="en-US"/>
              </w:rPr>
            </w:pPr>
            <w:r w:rsidRPr="00BA1B1B">
              <w:rPr>
                <w:rFonts w:cstheme="minorHAnsi"/>
                <w:lang w:val="en-US"/>
              </w:rPr>
              <w:t>PDF, JPEG, TIFF, High Compression PDF</w:t>
            </w:r>
          </w:p>
        </w:tc>
      </w:tr>
      <w:tr w:rsidR="00192261" w:rsidRPr="00BA1B1B" w14:paraId="08A70489" w14:textId="77777777" w:rsidTr="00584B1E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93657" w14:textId="77777777" w:rsidR="00192261" w:rsidRPr="00BA1B1B" w:rsidRDefault="00192261" w:rsidP="00584B1E">
            <w:pPr>
              <w:rPr>
                <w:rFonts w:cstheme="minorHAnsi"/>
                <w:b/>
              </w:rPr>
            </w:pPr>
            <w:r w:rsidRPr="00BA1B1B">
              <w:rPr>
                <w:rFonts w:cstheme="minorHAnsi"/>
              </w:rPr>
              <w:t>Jednoprzebiegowy podajnik SPDF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A64F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TAK</w:t>
            </w:r>
          </w:p>
        </w:tc>
      </w:tr>
      <w:tr w:rsidR="00192261" w:rsidRPr="00BA1B1B" w14:paraId="43E31484" w14:textId="77777777" w:rsidTr="00584B1E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5BB76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Sterowniki standardowe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607A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Sieciowe TWAIN</w:t>
            </w:r>
          </w:p>
        </w:tc>
      </w:tr>
      <w:tr w:rsidR="00192261" w:rsidRPr="00BA1B1B" w14:paraId="5F20103A" w14:textId="77777777" w:rsidTr="00584B1E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6F0E1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Skanuj do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DB47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E-mail, Folder</w:t>
            </w:r>
          </w:p>
        </w:tc>
      </w:tr>
      <w:tr w:rsidR="00192261" w:rsidRPr="00BA1B1B" w14:paraId="5B811492" w14:textId="77777777" w:rsidTr="00584B1E">
        <w:trPr>
          <w:trHeight w:val="3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B6E50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Jednoprzebiegowy podajnik SPDF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ECD1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Tak</w:t>
            </w:r>
          </w:p>
        </w:tc>
      </w:tr>
      <w:tr w:rsidR="00192261" w:rsidRPr="00BA1B1B" w14:paraId="2DD8A594" w14:textId="77777777" w:rsidTr="00584B1E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F0E9E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Maksymalny rozmiar papieru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7441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A3</w:t>
            </w:r>
          </w:p>
        </w:tc>
      </w:tr>
      <w:tr w:rsidR="00192261" w:rsidRPr="00BA1B1B" w14:paraId="79DD0617" w14:textId="77777777" w:rsidTr="00584B1E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4DF94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 xml:space="preserve">Rodzaje nośników 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20F2D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 xml:space="preserve">A3, A4, A5, </w:t>
            </w:r>
            <w:r>
              <w:rPr>
                <w:rFonts w:cstheme="minorHAnsi"/>
              </w:rPr>
              <w:t xml:space="preserve">B4, </w:t>
            </w:r>
            <w:r w:rsidRPr="00BA1B1B">
              <w:rPr>
                <w:rFonts w:cstheme="minorHAnsi"/>
              </w:rPr>
              <w:t>B5, B6</w:t>
            </w:r>
          </w:p>
        </w:tc>
      </w:tr>
      <w:tr w:rsidR="00192261" w:rsidRPr="00BA1B1B" w14:paraId="008C657F" w14:textId="77777777" w:rsidTr="00584B1E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F8AE8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 xml:space="preserve">Gramatura papieru 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A526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Min</w:t>
            </w:r>
            <w:r>
              <w:rPr>
                <w:rFonts w:cstheme="minorHAnsi"/>
              </w:rPr>
              <w:t>. w zakresie</w:t>
            </w:r>
            <w:r w:rsidRPr="00BA1B1B">
              <w:rPr>
                <w:rFonts w:cstheme="minorHAnsi"/>
              </w:rPr>
              <w:t xml:space="preserve"> od 60 do 300 g/m</w:t>
            </w:r>
            <w:r w:rsidRPr="00BA1B1B">
              <w:rPr>
                <w:rFonts w:cstheme="minorHAnsi"/>
                <w:vertAlign w:val="superscript"/>
              </w:rPr>
              <w:t>2</w:t>
            </w:r>
          </w:p>
        </w:tc>
      </w:tr>
      <w:tr w:rsidR="00192261" w:rsidRPr="00BA1B1B" w14:paraId="172ECFAC" w14:textId="77777777" w:rsidTr="00584B1E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E5F94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Ilość kaset na papier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6B37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 xml:space="preserve">min. 3   </w:t>
            </w:r>
          </w:p>
        </w:tc>
      </w:tr>
      <w:tr w:rsidR="00192261" w:rsidRPr="00BA1B1B" w14:paraId="46C06BDE" w14:textId="77777777" w:rsidTr="00584B1E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1BB88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Pojemność wejściowa papieru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41E2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min. 3.000 arkuszy (dla formatu A4)</w:t>
            </w:r>
          </w:p>
        </w:tc>
      </w:tr>
      <w:tr w:rsidR="00192261" w:rsidRPr="00BA1B1B" w14:paraId="3A260A5B" w14:textId="77777777" w:rsidTr="00584B1E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70BA6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Pojemność wyjściowa papieru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BDA4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min. 500 arkuszy</w:t>
            </w:r>
          </w:p>
        </w:tc>
      </w:tr>
      <w:tr w:rsidR="00192261" w:rsidRPr="00BA1B1B" w14:paraId="25A1D30C" w14:textId="77777777" w:rsidTr="00584B1E">
        <w:trPr>
          <w:gridAfter w:val="1"/>
          <w:wAfter w:w="13" w:type="dxa"/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80D5D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Wydajność</w:t>
            </w:r>
            <w:r>
              <w:rPr>
                <w:rFonts w:cstheme="minorHAnsi"/>
              </w:rPr>
              <w:t xml:space="preserve"> tonerów</w:t>
            </w:r>
            <w:r w:rsidRPr="00BA1B1B">
              <w:rPr>
                <w:rFonts w:cstheme="minorHAnsi"/>
              </w:rPr>
              <w:t xml:space="preserve"> 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58D7E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 xml:space="preserve">Zamawiający wymaga dostarczenia urządzenia z tonerem o wydajności </w:t>
            </w:r>
            <w:r w:rsidRPr="00CB6251">
              <w:rPr>
                <w:rFonts w:cstheme="minorHAnsi"/>
              </w:rPr>
              <w:t>min. 18.000 wydruków kolorowych i 30.000 wydruków mono</w:t>
            </w:r>
            <w:r w:rsidRPr="00BA1B1B">
              <w:rPr>
                <w:rFonts w:cstheme="minorHAnsi"/>
              </w:rPr>
              <w:t xml:space="preserve"> ( przy założeniu 5% zaczernienia strony ) </w:t>
            </w:r>
          </w:p>
        </w:tc>
      </w:tr>
      <w:tr w:rsidR="00192261" w:rsidRPr="00BA1B1B" w14:paraId="4D4C4FD4" w14:textId="77777777" w:rsidTr="00584B1E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A36A5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Możliwość drukowania miesięcznych raportów ilości wykonanych kopii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F3621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Tak</w:t>
            </w:r>
          </w:p>
        </w:tc>
      </w:tr>
      <w:tr w:rsidR="00192261" w:rsidRPr="00BA1B1B" w14:paraId="6449285A" w14:textId="77777777" w:rsidTr="00584B1E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F4891" w14:textId="77777777" w:rsidR="00192261" w:rsidRPr="00BA1B1B" w:rsidRDefault="00192261" w:rsidP="00584B1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Zasilanie/Ekologia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FA045" w14:textId="77777777" w:rsidR="00192261" w:rsidRPr="00E77659" w:rsidRDefault="00192261" w:rsidP="00584B1E">
            <w:pPr>
              <w:spacing w:line="240" w:lineRule="auto"/>
              <w:contextualSpacing/>
              <w:rPr>
                <w:rFonts w:cstheme="minorHAnsi"/>
              </w:rPr>
            </w:pPr>
            <w:r w:rsidRPr="00E77659">
              <w:rPr>
                <w:rFonts w:cstheme="minorHAnsi"/>
              </w:rPr>
              <w:t>Pobór mocy:</w:t>
            </w:r>
          </w:p>
          <w:p w14:paraId="3CA43662" w14:textId="77777777" w:rsidR="00192261" w:rsidRPr="00E77659" w:rsidRDefault="00192261" w:rsidP="00584B1E">
            <w:pPr>
              <w:spacing w:line="240" w:lineRule="auto"/>
              <w:contextualSpacing/>
              <w:rPr>
                <w:rFonts w:cstheme="minorHAnsi"/>
              </w:rPr>
            </w:pPr>
            <w:r w:rsidRPr="00E77659">
              <w:rPr>
                <w:rFonts w:cstheme="minorHAnsi"/>
              </w:rPr>
              <w:t>Maksymalnie do 1,</w:t>
            </w:r>
            <w:r>
              <w:rPr>
                <w:rFonts w:cstheme="minorHAnsi"/>
              </w:rPr>
              <w:t>7</w:t>
            </w:r>
            <w:r w:rsidRPr="00E77659">
              <w:rPr>
                <w:rFonts w:cstheme="minorHAnsi"/>
              </w:rPr>
              <w:t xml:space="preserve"> kW</w:t>
            </w:r>
          </w:p>
          <w:p w14:paraId="02C713BD" w14:textId="77777777" w:rsidR="00192261" w:rsidRPr="00E77659" w:rsidRDefault="00192261" w:rsidP="00584B1E">
            <w:pPr>
              <w:spacing w:line="240" w:lineRule="auto"/>
              <w:contextualSpacing/>
              <w:rPr>
                <w:rFonts w:cstheme="minorHAnsi"/>
              </w:rPr>
            </w:pPr>
            <w:r w:rsidRPr="00E77659">
              <w:rPr>
                <w:rFonts w:cstheme="minorHAnsi"/>
              </w:rPr>
              <w:t>Tryb gotowości do 50 W</w:t>
            </w:r>
          </w:p>
          <w:p w14:paraId="2A4CEDBD" w14:textId="77777777" w:rsidR="00192261" w:rsidRPr="00E77659" w:rsidRDefault="00192261" w:rsidP="00584B1E">
            <w:pPr>
              <w:spacing w:line="240" w:lineRule="auto"/>
              <w:contextualSpacing/>
              <w:rPr>
                <w:rFonts w:cstheme="minorHAnsi"/>
              </w:rPr>
            </w:pPr>
            <w:r w:rsidRPr="00E77659">
              <w:rPr>
                <w:rFonts w:cstheme="minorHAnsi"/>
              </w:rPr>
              <w:t>Współczynnik TEC</w:t>
            </w:r>
            <w:r>
              <w:rPr>
                <w:rFonts w:cstheme="minorHAnsi"/>
              </w:rPr>
              <w:t xml:space="preserve"> (typowe zużycie energii)</w:t>
            </w:r>
            <w:r w:rsidRPr="00E7765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do</w:t>
            </w:r>
            <w:r w:rsidRPr="00E77659">
              <w:rPr>
                <w:rFonts w:cstheme="minorHAnsi"/>
              </w:rPr>
              <w:t xml:space="preserve"> 1,</w:t>
            </w:r>
            <w:r>
              <w:rPr>
                <w:rFonts w:cstheme="minorHAnsi"/>
              </w:rPr>
              <w:t>3</w:t>
            </w:r>
            <w:r w:rsidRPr="00E77659">
              <w:rPr>
                <w:rFonts w:cstheme="minorHAnsi"/>
              </w:rPr>
              <w:t xml:space="preserve"> kWh</w:t>
            </w:r>
          </w:p>
        </w:tc>
      </w:tr>
      <w:tr w:rsidR="00192261" w:rsidRPr="00BA1B1B" w14:paraId="789F2F33" w14:textId="77777777" w:rsidTr="00584B1E">
        <w:trPr>
          <w:trHeight w:val="407"/>
        </w:trPr>
        <w:tc>
          <w:tcPr>
            <w:tcW w:w="1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DFA7B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Urządzenie musi być wyposażone w czytnik kart zbliżeniowych do autoryzacji użytkowników, kompatybilny z kartami wykorzystywanymi w Dolnośląskim Urzędzie Wojewódzkim (</w:t>
            </w:r>
            <w:proofErr w:type="spellStart"/>
            <w:r w:rsidRPr="00BA1B1B">
              <w:rPr>
                <w:rFonts w:cstheme="minorHAnsi"/>
              </w:rPr>
              <w:t>Unique</w:t>
            </w:r>
            <w:proofErr w:type="spellEnd"/>
            <w:r w:rsidRPr="00BA1B1B">
              <w:rPr>
                <w:rFonts w:cstheme="minorHAnsi"/>
              </w:rPr>
              <w:t xml:space="preserve"> 125 KHz)</w:t>
            </w:r>
            <w:r>
              <w:rPr>
                <w:rFonts w:cstheme="minorHAnsi"/>
              </w:rPr>
              <w:t>.</w:t>
            </w:r>
          </w:p>
        </w:tc>
      </w:tr>
      <w:tr w:rsidR="00192261" w:rsidRPr="00BA1B1B" w14:paraId="4D39780F" w14:textId="77777777" w:rsidTr="00584B1E">
        <w:trPr>
          <w:trHeight w:val="407"/>
        </w:trPr>
        <w:tc>
          <w:tcPr>
            <w:tcW w:w="1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2B4A9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Urządzenie musi posiadać zabezpieczenie umożliwiające wymianę tonera lub dołożenie papieru przez osoby uprawnione</w:t>
            </w:r>
            <w:r>
              <w:rPr>
                <w:rFonts w:cstheme="minorHAnsi"/>
              </w:rPr>
              <w:t>.</w:t>
            </w:r>
          </w:p>
        </w:tc>
      </w:tr>
      <w:tr w:rsidR="00192261" w:rsidRPr="00BA1B1B" w14:paraId="4399E5B8" w14:textId="77777777" w:rsidTr="00584B1E">
        <w:trPr>
          <w:trHeight w:val="407"/>
        </w:trPr>
        <w:tc>
          <w:tcPr>
            <w:tcW w:w="1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FA7EC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 xml:space="preserve">Urządzenie musi mieć możliwość integracji z posiadanym systemem Zarzadzania Wydrukami </w:t>
            </w:r>
            <w:proofErr w:type="spellStart"/>
            <w:r w:rsidRPr="00BA1B1B">
              <w:rPr>
                <w:rFonts w:cstheme="minorHAnsi"/>
              </w:rPr>
              <w:t>Documaster</w:t>
            </w:r>
            <w:proofErr w:type="spellEnd"/>
            <w:r w:rsidRPr="00BA1B1B">
              <w:rPr>
                <w:rFonts w:cstheme="minorHAnsi"/>
              </w:rPr>
              <w:t>, z wykorzystaniem fabrycznego wyświetlacza urządzenia umożliwiającego uwierzytelnienie użytkownika, dostęp do swojej kolejki wydruków, obsługę wydruku poufnego i podążającego, weryfikację praw dostępu, podgląd wydruku na ekranie urządzenia oraz obsługę funkcji drukowania, kopiowania, skanowania wraz z generowaniem raportów rozliczania prac na użytkownika, na dział, na urządzenie</w:t>
            </w:r>
            <w:r>
              <w:rPr>
                <w:rFonts w:cstheme="minorHAnsi"/>
              </w:rPr>
              <w:t>.</w:t>
            </w:r>
          </w:p>
        </w:tc>
      </w:tr>
      <w:tr w:rsidR="00192261" w:rsidRPr="00BA1B1B" w14:paraId="082858B4" w14:textId="77777777" w:rsidTr="00584B1E">
        <w:trPr>
          <w:trHeight w:val="104"/>
        </w:trPr>
        <w:tc>
          <w:tcPr>
            <w:tcW w:w="1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EADA6" w14:textId="77777777" w:rsidR="00192261" w:rsidRPr="00BA1B1B" w:rsidRDefault="00192261" w:rsidP="00584B1E">
            <w:pPr>
              <w:rPr>
                <w:rFonts w:cstheme="minorHAnsi"/>
                <w:b/>
              </w:rPr>
            </w:pPr>
            <w:r w:rsidRPr="00BA1B1B">
              <w:rPr>
                <w:rFonts w:cstheme="minorHAnsi"/>
                <w:b/>
                <w:lang w:bidi="en-US"/>
              </w:rPr>
              <w:t xml:space="preserve"> W ramach realizacji przedmiotu umowy Wykonawca zapewni:</w:t>
            </w:r>
          </w:p>
        </w:tc>
      </w:tr>
      <w:tr w:rsidR="00192261" w:rsidRPr="00BA1B1B" w14:paraId="3562DA34" w14:textId="77777777" w:rsidTr="00584B1E">
        <w:trPr>
          <w:trHeight w:val="407"/>
        </w:trPr>
        <w:tc>
          <w:tcPr>
            <w:tcW w:w="1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FA8FE" w14:textId="77777777" w:rsidR="00192261" w:rsidRPr="00BA1B1B" w:rsidRDefault="00192261" w:rsidP="00584B1E">
            <w:pPr>
              <w:spacing w:before="120" w:after="0" w:line="240" w:lineRule="auto"/>
              <w:jc w:val="both"/>
              <w:rPr>
                <w:rFonts w:cstheme="minorHAnsi"/>
              </w:rPr>
            </w:pPr>
            <w:r w:rsidRPr="00BA1B1B">
              <w:rPr>
                <w:rFonts w:cstheme="minorHAnsi"/>
              </w:rPr>
              <w:t>- Montaż dostarczonych urządzeń w miejscu wskazanym przez Zamawiającego</w:t>
            </w:r>
          </w:p>
        </w:tc>
      </w:tr>
      <w:tr w:rsidR="00192261" w:rsidRPr="00BA1B1B" w14:paraId="0A60AA3C" w14:textId="77777777" w:rsidTr="00584B1E">
        <w:trPr>
          <w:trHeight w:val="407"/>
        </w:trPr>
        <w:tc>
          <w:tcPr>
            <w:tcW w:w="1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9C17D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 xml:space="preserve">-Pełne uruchomienie urządzeń i integrację z istniejącym Systemem Zarządzania Wydrukami  „ </w:t>
            </w:r>
            <w:proofErr w:type="spellStart"/>
            <w:r w:rsidRPr="00BA1B1B">
              <w:rPr>
                <w:rFonts w:cstheme="minorHAnsi"/>
              </w:rPr>
              <w:t>Documaster</w:t>
            </w:r>
            <w:proofErr w:type="spellEnd"/>
            <w:r w:rsidRPr="00BA1B1B">
              <w:rPr>
                <w:rFonts w:cstheme="minorHAnsi"/>
              </w:rPr>
              <w:t>” posiadanym przez Zamawiającego</w:t>
            </w:r>
            <w:r>
              <w:rPr>
                <w:rFonts w:cstheme="minorHAnsi"/>
              </w:rPr>
              <w:t>.</w:t>
            </w:r>
          </w:p>
        </w:tc>
      </w:tr>
      <w:tr w:rsidR="00192261" w:rsidRPr="00BA1B1B" w14:paraId="05AB7ED4" w14:textId="77777777" w:rsidTr="00584B1E">
        <w:trPr>
          <w:trHeight w:val="407"/>
        </w:trPr>
        <w:tc>
          <w:tcPr>
            <w:tcW w:w="1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F80C3" w14:textId="77777777" w:rsidR="00192261" w:rsidRPr="00BA1B1B" w:rsidRDefault="00192261" w:rsidP="00584B1E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- Dokonywanie bezpłatnych okresowych przeglądów gwarancyjnych i konserwacji dostarczonych urządzeń w okresie gwarancji, zgodnie z wymaganiami producenta - jednak nie rzadziej niż co 6 miesięcy</w:t>
            </w:r>
            <w:r>
              <w:rPr>
                <w:rFonts w:cstheme="minorHAnsi"/>
              </w:rPr>
              <w:t>.</w:t>
            </w:r>
          </w:p>
        </w:tc>
      </w:tr>
    </w:tbl>
    <w:p w14:paraId="1F2D3128" w14:textId="77777777" w:rsidR="00192261" w:rsidRPr="00BA1B1B" w:rsidRDefault="00192261" w:rsidP="00887A8F">
      <w:pPr>
        <w:spacing w:before="120" w:after="0" w:line="240" w:lineRule="auto"/>
        <w:jc w:val="both"/>
        <w:rPr>
          <w:rFonts w:cstheme="minorHAnsi"/>
        </w:rPr>
      </w:pPr>
    </w:p>
    <w:sectPr w:rsidR="00192261" w:rsidRPr="00BA1B1B" w:rsidSect="00960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418" w:bottom="284" w:left="1418" w:header="27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3BD1E" w14:textId="77777777" w:rsidR="00D72B2F" w:rsidRDefault="00D72B2F" w:rsidP="00933209">
      <w:pPr>
        <w:spacing w:after="0" w:line="240" w:lineRule="auto"/>
      </w:pPr>
      <w:r>
        <w:separator/>
      </w:r>
    </w:p>
  </w:endnote>
  <w:endnote w:type="continuationSeparator" w:id="0">
    <w:p w14:paraId="497BEE14" w14:textId="77777777" w:rsidR="00D72B2F" w:rsidRDefault="00D72B2F" w:rsidP="0093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BDDDA" w14:textId="77777777" w:rsidR="00132A8D" w:rsidRDefault="00132A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D4B2A" w14:textId="77777777" w:rsidR="00933209" w:rsidRPr="00933209" w:rsidRDefault="00933209" w:rsidP="00933209">
    <w:pPr>
      <w:tabs>
        <w:tab w:val="center" w:pos="4536"/>
        <w:tab w:val="right" w:pos="9072"/>
      </w:tabs>
      <w:autoSpaceDN w:val="0"/>
      <w:spacing w:after="0"/>
      <w:jc w:val="both"/>
      <w:textAlignment w:val="baseline"/>
      <w:rPr>
        <w:rFonts w:ascii="Times New Roman" w:eastAsia="Calibri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7E0DE" w14:textId="77777777" w:rsidR="00132A8D" w:rsidRDefault="00132A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8FFDB" w14:textId="77777777" w:rsidR="00D72B2F" w:rsidRDefault="00D72B2F" w:rsidP="00933209">
      <w:pPr>
        <w:spacing w:after="0" w:line="240" w:lineRule="auto"/>
      </w:pPr>
      <w:r>
        <w:separator/>
      </w:r>
    </w:p>
  </w:footnote>
  <w:footnote w:type="continuationSeparator" w:id="0">
    <w:p w14:paraId="61C8DCA0" w14:textId="77777777" w:rsidR="00D72B2F" w:rsidRDefault="00D72B2F" w:rsidP="00933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76F4C" w14:textId="77777777" w:rsidR="00132A8D" w:rsidRDefault="00132A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67B93" w14:textId="77777777" w:rsidR="00484210" w:rsidRDefault="00484210" w:rsidP="00484210">
    <w:pPr>
      <w:pStyle w:val="Nagwek"/>
      <w:tabs>
        <w:tab w:val="clear" w:pos="4536"/>
        <w:tab w:val="clear" w:pos="9072"/>
        <w:tab w:val="left" w:pos="219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C1A9D" w14:textId="77777777" w:rsidR="00CF0E2D" w:rsidRDefault="00CF0E2D">
    <w:pPr>
      <w:pStyle w:val="Nagwek"/>
    </w:pPr>
    <w:r>
      <w:rPr>
        <w:noProof/>
        <w:lang w:eastAsia="pl-PL"/>
      </w:rPr>
      <w:drawing>
        <wp:inline distT="0" distB="0" distL="0" distR="0" wp14:anchorId="7B4BD0F5" wp14:editId="269C4496">
          <wp:extent cx="8420100" cy="571500"/>
          <wp:effectExtent l="0" t="0" r="0" b="0"/>
          <wp:docPr id="1" name="Obraz 1" descr="cid:image001.png@01D5D83D.E8CE8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5D83D.E8CE81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7469A6" w14:textId="77777777" w:rsidR="00132A8D" w:rsidRPr="002D324F" w:rsidRDefault="00132A8D" w:rsidP="00132A8D">
    <w:pPr>
      <w:tabs>
        <w:tab w:val="left" w:pos="0"/>
      </w:tabs>
      <w:spacing w:line="276" w:lineRule="auto"/>
      <w:ind w:right="252"/>
    </w:pPr>
    <w:bookmarkStart w:id="3" w:name="_Hlk50111372"/>
    <w:r w:rsidRPr="005D7A3D">
      <w:t>AL-ZP.272-</w:t>
    </w:r>
    <w:r>
      <w:t>27</w:t>
    </w:r>
    <w:r w:rsidRPr="005D7A3D">
      <w:t>/</w:t>
    </w:r>
    <w:r>
      <w:t>20</w:t>
    </w:r>
    <w:r w:rsidRPr="005D7A3D">
      <w:t>/ZP/PN</w:t>
    </w:r>
  </w:p>
  <w:bookmarkEnd w:id="3"/>
  <w:p w14:paraId="6385B1FB" w14:textId="73881065" w:rsidR="0046205E" w:rsidRDefault="00132A8D" w:rsidP="00132A8D">
    <w:pPr>
      <w:pStyle w:val="Nagwek"/>
      <w:tabs>
        <w:tab w:val="clear" w:pos="4536"/>
        <w:tab w:val="clear" w:pos="9072"/>
        <w:tab w:val="left" w:pos="11085"/>
      </w:tabs>
    </w:pPr>
    <w:r>
      <w:tab/>
      <w:t>Załącznik nr 6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8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8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8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8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8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8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8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8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8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2" w15:restartNumberingAfterBreak="0">
    <w:nsid w:val="00000083"/>
    <w:multiLevelType w:val="multilevel"/>
    <w:tmpl w:val="00000082"/>
    <w:lvl w:ilvl="0">
      <w:start w:val="1"/>
      <w:numFmt w:val="bullet"/>
      <w:lvlText w:val="-"/>
      <w:lvlJc w:val="left"/>
      <w:rPr>
        <w:rFonts w:ascii="Lucida Sans Unicode" w:hAnsi="Lucida Sans Unicode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Lucida Sans Unicode" w:hAnsi="Lucida Sans Unicode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Lucida Sans Unicode" w:hAnsi="Lucida Sans Unicode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Lucida Sans Unicode" w:hAnsi="Lucida Sans Unicode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Lucida Sans Unicode" w:hAnsi="Lucida Sans Unicode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Lucida Sans Unicode" w:hAnsi="Lucida Sans Unicode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Lucida Sans Unicode" w:hAnsi="Lucida Sans Unicode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Lucida Sans Unicode" w:hAnsi="Lucida Sans Unicode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Lucida Sans Unicode" w:hAnsi="Lucida Sans Unicode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13" w15:restartNumberingAfterBreak="0">
    <w:nsid w:val="000000C5"/>
    <w:multiLevelType w:val="multilevel"/>
    <w:tmpl w:val="000000C4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4" w15:restartNumberingAfterBreak="0">
    <w:nsid w:val="000000C7"/>
    <w:multiLevelType w:val="multilevel"/>
    <w:tmpl w:val="000000C6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5" w15:restartNumberingAfterBreak="0">
    <w:nsid w:val="000000C9"/>
    <w:multiLevelType w:val="multilevel"/>
    <w:tmpl w:val="000000C8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6" w15:restartNumberingAfterBreak="0">
    <w:nsid w:val="000000CB"/>
    <w:multiLevelType w:val="multilevel"/>
    <w:tmpl w:val="000000CA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7" w15:restartNumberingAfterBreak="0">
    <w:nsid w:val="00E451F2"/>
    <w:multiLevelType w:val="hybridMultilevel"/>
    <w:tmpl w:val="0DB8BB64"/>
    <w:lvl w:ilvl="0" w:tplc="496887B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0676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5E66FB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C0460A"/>
    <w:multiLevelType w:val="hybridMultilevel"/>
    <w:tmpl w:val="878ECECA"/>
    <w:lvl w:ilvl="0" w:tplc="A570533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9" w15:restartNumberingAfterBreak="0">
    <w:nsid w:val="25781EF0"/>
    <w:multiLevelType w:val="hybridMultilevel"/>
    <w:tmpl w:val="7C3C87B0"/>
    <w:lvl w:ilvl="0" w:tplc="0984489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0" w15:restartNumberingAfterBreak="0">
    <w:nsid w:val="27E23626"/>
    <w:multiLevelType w:val="hybridMultilevel"/>
    <w:tmpl w:val="E276627C"/>
    <w:lvl w:ilvl="0" w:tplc="946C5928">
      <w:start w:val="1"/>
      <w:numFmt w:val="lowerLetter"/>
      <w:lvlText w:val="%1)"/>
      <w:lvlJc w:val="left"/>
      <w:pPr>
        <w:ind w:left="683" w:hanging="360"/>
      </w:pPr>
      <w:rPr>
        <w:rFonts w:ascii="Calibri" w:hAnsi="Calibri" w:cs="Calibri" w:hint="default"/>
        <w:color w:val="00000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1" w15:restartNumberingAfterBreak="0">
    <w:nsid w:val="4133731A"/>
    <w:multiLevelType w:val="hybridMultilevel"/>
    <w:tmpl w:val="F6E66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00371"/>
    <w:multiLevelType w:val="hybridMultilevel"/>
    <w:tmpl w:val="A5961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C4918"/>
    <w:multiLevelType w:val="hybridMultilevel"/>
    <w:tmpl w:val="4718DBBC"/>
    <w:lvl w:ilvl="0" w:tplc="B50AD732">
      <w:start w:val="1"/>
      <w:numFmt w:val="decimal"/>
      <w:lvlText w:val="2.%1.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0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2"/>
  </w:num>
  <w:num w:numId="19">
    <w:abstractNumId w:val="21"/>
  </w:num>
  <w:num w:numId="20">
    <w:abstractNumId w:val="22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298"/>
    <w:rsid w:val="00000153"/>
    <w:rsid w:val="00001780"/>
    <w:rsid w:val="000044B9"/>
    <w:rsid w:val="00006799"/>
    <w:rsid w:val="000108B4"/>
    <w:rsid w:val="00022446"/>
    <w:rsid w:val="00030657"/>
    <w:rsid w:val="00030B83"/>
    <w:rsid w:val="00030E6C"/>
    <w:rsid w:val="000849B2"/>
    <w:rsid w:val="00086B74"/>
    <w:rsid w:val="0009568D"/>
    <w:rsid w:val="000964FC"/>
    <w:rsid w:val="000A57A2"/>
    <w:rsid w:val="000A6715"/>
    <w:rsid w:val="000C7145"/>
    <w:rsid w:val="000D009E"/>
    <w:rsid w:val="000D195B"/>
    <w:rsid w:val="000D1F1B"/>
    <w:rsid w:val="000D514E"/>
    <w:rsid w:val="000D64FF"/>
    <w:rsid w:val="000E4A5A"/>
    <w:rsid w:val="000F2728"/>
    <w:rsid w:val="000F5C68"/>
    <w:rsid w:val="00122004"/>
    <w:rsid w:val="00125EB9"/>
    <w:rsid w:val="00132A8D"/>
    <w:rsid w:val="00134570"/>
    <w:rsid w:val="0013720D"/>
    <w:rsid w:val="00137D60"/>
    <w:rsid w:val="00146D57"/>
    <w:rsid w:val="00156840"/>
    <w:rsid w:val="0015763A"/>
    <w:rsid w:val="00174320"/>
    <w:rsid w:val="00180414"/>
    <w:rsid w:val="00192261"/>
    <w:rsid w:val="00193491"/>
    <w:rsid w:val="00194C1B"/>
    <w:rsid w:val="001A1DC2"/>
    <w:rsid w:val="001A5630"/>
    <w:rsid w:val="001B2161"/>
    <w:rsid w:val="001C31AB"/>
    <w:rsid w:val="001E368E"/>
    <w:rsid w:val="002166A0"/>
    <w:rsid w:val="00243638"/>
    <w:rsid w:val="0024616A"/>
    <w:rsid w:val="002666E5"/>
    <w:rsid w:val="00273FA8"/>
    <w:rsid w:val="0027634F"/>
    <w:rsid w:val="00281898"/>
    <w:rsid w:val="002B5876"/>
    <w:rsid w:val="002B77F9"/>
    <w:rsid w:val="002B7D53"/>
    <w:rsid w:val="002D492B"/>
    <w:rsid w:val="002E7447"/>
    <w:rsid w:val="002F08CE"/>
    <w:rsid w:val="00301BB3"/>
    <w:rsid w:val="00310194"/>
    <w:rsid w:val="003141CD"/>
    <w:rsid w:val="00326FB1"/>
    <w:rsid w:val="00332E3A"/>
    <w:rsid w:val="00334805"/>
    <w:rsid w:val="00345E6F"/>
    <w:rsid w:val="00355774"/>
    <w:rsid w:val="00355EFF"/>
    <w:rsid w:val="00356026"/>
    <w:rsid w:val="00356FB9"/>
    <w:rsid w:val="0036536A"/>
    <w:rsid w:val="003873FC"/>
    <w:rsid w:val="003B60DC"/>
    <w:rsid w:val="003C4863"/>
    <w:rsid w:val="003D048E"/>
    <w:rsid w:val="003D25C1"/>
    <w:rsid w:val="003E22E1"/>
    <w:rsid w:val="003F6507"/>
    <w:rsid w:val="0041183E"/>
    <w:rsid w:val="00413BAA"/>
    <w:rsid w:val="00420076"/>
    <w:rsid w:val="00430AC8"/>
    <w:rsid w:val="00445FD3"/>
    <w:rsid w:val="0046202A"/>
    <w:rsid w:val="0046205E"/>
    <w:rsid w:val="0046697F"/>
    <w:rsid w:val="00470A3A"/>
    <w:rsid w:val="0048103C"/>
    <w:rsid w:val="0048255F"/>
    <w:rsid w:val="00484210"/>
    <w:rsid w:val="004875AD"/>
    <w:rsid w:val="0048788E"/>
    <w:rsid w:val="004A5823"/>
    <w:rsid w:val="004C4C05"/>
    <w:rsid w:val="004C6C18"/>
    <w:rsid w:val="004C7AD1"/>
    <w:rsid w:val="004E3D77"/>
    <w:rsid w:val="004F09F8"/>
    <w:rsid w:val="004F3F6A"/>
    <w:rsid w:val="004F6DFC"/>
    <w:rsid w:val="005024E8"/>
    <w:rsid w:val="0051192D"/>
    <w:rsid w:val="00513988"/>
    <w:rsid w:val="00514E22"/>
    <w:rsid w:val="00521CF6"/>
    <w:rsid w:val="00522A7E"/>
    <w:rsid w:val="0052429D"/>
    <w:rsid w:val="00527436"/>
    <w:rsid w:val="00537ED0"/>
    <w:rsid w:val="005409CB"/>
    <w:rsid w:val="00552065"/>
    <w:rsid w:val="00564414"/>
    <w:rsid w:val="00594F6A"/>
    <w:rsid w:val="005B0318"/>
    <w:rsid w:val="005C1C08"/>
    <w:rsid w:val="005D2AC5"/>
    <w:rsid w:val="005D4CCD"/>
    <w:rsid w:val="005E61FE"/>
    <w:rsid w:val="005E6D0B"/>
    <w:rsid w:val="005E7324"/>
    <w:rsid w:val="005F71AC"/>
    <w:rsid w:val="00603D8E"/>
    <w:rsid w:val="006054A5"/>
    <w:rsid w:val="0061105F"/>
    <w:rsid w:val="00621254"/>
    <w:rsid w:val="0062293E"/>
    <w:rsid w:val="00624DA9"/>
    <w:rsid w:val="00627E97"/>
    <w:rsid w:val="00630B70"/>
    <w:rsid w:val="006413B7"/>
    <w:rsid w:val="00644732"/>
    <w:rsid w:val="00645755"/>
    <w:rsid w:val="00652BA6"/>
    <w:rsid w:val="006530B6"/>
    <w:rsid w:val="00664F0B"/>
    <w:rsid w:val="00670132"/>
    <w:rsid w:val="00672ACE"/>
    <w:rsid w:val="00683514"/>
    <w:rsid w:val="00693281"/>
    <w:rsid w:val="006A0E91"/>
    <w:rsid w:val="006A50A0"/>
    <w:rsid w:val="006B5B03"/>
    <w:rsid w:val="006B6F3D"/>
    <w:rsid w:val="006B70C7"/>
    <w:rsid w:val="006B7D6C"/>
    <w:rsid w:val="006C69F8"/>
    <w:rsid w:val="006D56B6"/>
    <w:rsid w:val="006E487D"/>
    <w:rsid w:val="00707873"/>
    <w:rsid w:val="00715A91"/>
    <w:rsid w:val="00725734"/>
    <w:rsid w:val="0072654D"/>
    <w:rsid w:val="0072681D"/>
    <w:rsid w:val="00726E84"/>
    <w:rsid w:val="00741B48"/>
    <w:rsid w:val="00746EE6"/>
    <w:rsid w:val="00752433"/>
    <w:rsid w:val="0075355F"/>
    <w:rsid w:val="00764CD6"/>
    <w:rsid w:val="0077329B"/>
    <w:rsid w:val="00777F6E"/>
    <w:rsid w:val="007848FD"/>
    <w:rsid w:val="00793B86"/>
    <w:rsid w:val="007B02E9"/>
    <w:rsid w:val="007B07C5"/>
    <w:rsid w:val="007B1EF5"/>
    <w:rsid w:val="007B7AB1"/>
    <w:rsid w:val="007C2408"/>
    <w:rsid w:val="007C7B8C"/>
    <w:rsid w:val="007D4D94"/>
    <w:rsid w:val="007D763B"/>
    <w:rsid w:val="007D7AA5"/>
    <w:rsid w:val="007F4DD5"/>
    <w:rsid w:val="00800DF2"/>
    <w:rsid w:val="00825FE3"/>
    <w:rsid w:val="00836ADB"/>
    <w:rsid w:val="00837F38"/>
    <w:rsid w:val="00852FC3"/>
    <w:rsid w:val="00852FC7"/>
    <w:rsid w:val="00871A9D"/>
    <w:rsid w:val="0088133D"/>
    <w:rsid w:val="0088575C"/>
    <w:rsid w:val="00887A8F"/>
    <w:rsid w:val="00891197"/>
    <w:rsid w:val="008A7BD2"/>
    <w:rsid w:val="008C4EFF"/>
    <w:rsid w:val="008D0E73"/>
    <w:rsid w:val="008D6CEF"/>
    <w:rsid w:val="008F5C6B"/>
    <w:rsid w:val="008F7CDB"/>
    <w:rsid w:val="009107B6"/>
    <w:rsid w:val="00914331"/>
    <w:rsid w:val="00914FDF"/>
    <w:rsid w:val="009237AD"/>
    <w:rsid w:val="00933209"/>
    <w:rsid w:val="00946D4D"/>
    <w:rsid w:val="00956668"/>
    <w:rsid w:val="00960C71"/>
    <w:rsid w:val="00960ECF"/>
    <w:rsid w:val="00975413"/>
    <w:rsid w:val="00975542"/>
    <w:rsid w:val="009A6E84"/>
    <w:rsid w:val="009C5746"/>
    <w:rsid w:val="009D338F"/>
    <w:rsid w:val="009D526D"/>
    <w:rsid w:val="009E232B"/>
    <w:rsid w:val="009E4D3F"/>
    <w:rsid w:val="009E5113"/>
    <w:rsid w:val="009E5E5F"/>
    <w:rsid w:val="009E6089"/>
    <w:rsid w:val="009F426F"/>
    <w:rsid w:val="00A031E4"/>
    <w:rsid w:val="00A06825"/>
    <w:rsid w:val="00A13E6A"/>
    <w:rsid w:val="00A275A2"/>
    <w:rsid w:val="00A510DB"/>
    <w:rsid w:val="00A52A96"/>
    <w:rsid w:val="00A576BD"/>
    <w:rsid w:val="00A57EF8"/>
    <w:rsid w:val="00A60391"/>
    <w:rsid w:val="00A6060B"/>
    <w:rsid w:val="00A60B19"/>
    <w:rsid w:val="00A610ED"/>
    <w:rsid w:val="00A719EF"/>
    <w:rsid w:val="00A721B7"/>
    <w:rsid w:val="00A7736E"/>
    <w:rsid w:val="00A914A7"/>
    <w:rsid w:val="00AA407C"/>
    <w:rsid w:val="00AA4ABD"/>
    <w:rsid w:val="00AA5783"/>
    <w:rsid w:val="00AB50CA"/>
    <w:rsid w:val="00AD20B4"/>
    <w:rsid w:val="00AD22EA"/>
    <w:rsid w:val="00AD3A9A"/>
    <w:rsid w:val="00AD525A"/>
    <w:rsid w:val="00AD53E6"/>
    <w:rsid w:val="00AE33FB"/>
    <w:rsid w:val="00AE5450"/>
    <w:rsid w:val="00AF436C"/>
    <w:rsid w:val="00AF5A75"/>
    <w:rsid w:val="00B0711D"/>
    <w:rsid w:val="00B17B92"/>
    <w:rsid w:val="00B211CC"/>
    <w:rsid w:val="00B25151"/>
    <w:rsid w:val="00B30B75"/>
    <w:rsid w:val="00B31832"/>
    <w:rsid w:val="00B41214"/>
    <w:rsid w:val="00B54BF7"/>
    <w:rsid w:val="00B73B7B"/>
    <w:rsid w:val="00B73EFD"/>
    <w:rsid w:val="00B931EA"/>
    <w:rsid w:val="00B96347"/>
    <w:rsid w:val="00BA17D6"/>
    <w:rsid w:val="00BA1B1B"/>
    <w:rsid w:val="00BA2255"/>
    <w:rsid w:val="00BB012F"/>
    <w:rsid w:val="00BB5090"/>
    <w:rsid w:val="00BC4886"/>
    <w:rsid w:val="00BC4A2F"/>
    <w:rsid w:val="00BD4663"/>
    <w:rsid w:val="00BD6298"/>
    <w:rsid w:val="00BE6ED5"/>
    <w:rsid w:val="00C017D4"/>
    <w:rsid w:val="00C03FD1"/>
    <w:rsid w:val="00C117FA"/>
    <w:rsid w:val="00C168AF"/>
    <w:rsid w:val="00C20977"/>
    <w:rsid w:val="00C22381"/>
    <w:rsid w:val="00C24B02"/>
    <w:rsid w:val="00C553AB"/>
    <w:rsid w:val="00C965B7"/>
    <w:rsid w:val="00CA761A"/>
    <w:rsid w:val="00CB2A2B"/>
    <w:rsid w:val="00CD2365"/>
    <w:rsid w:val="00CD5BFE"/>
    <w:rsid w:val="00CE0DD1"/>
    <w:rsid w:val="00CE18EB"/>
    <w:rsid w:val="00CF06D5"/>
    <w:rsid w:val="00CF0E2D"/>
    <w:rsid w:val="00CF3D09"/>
    <w:rsid w:val="00CF4F74"/>
    <w:rsid w:val="00D02686"/>
    <w:rsid w:val="00D060D4"/>
    <w:rsid w:val="00D1420D"/>
    <w:rsid w:val="00D172C6"/>
    <w:rsid w:val="00D205AF"/>
    <w:rsid w:val="00D3219A"/>
    <w:rsid w:val="00D35C74"/>
    <w:rsid w:val="00D40CC3"/>
    <w:rsid w:val="00D40F6C"/>
    <w:rsid w:val="00D5524D"/>
    <w:rsid w:val="00D56156"/>
    <w:rsid w:val="00D60DF8"/>
    <w:rsid w:val="00D72B2F"/>
    <w:rsid w:val="00D7791E"/>
    <w:rsid w:val="00D84FE5"/>
    <w:rsid w:val="00D96D1D"/>
    <w:rsid w:val="00DA0E7E"/>
    <w:rsid w:val="00DC3DF6"/>
    <w:rsid w:val="00DD3823"/>
    <w:rsid w:val="00DE4C05"/>
    <w:rsid w:val="00DE5A13"/>
    <w:rsid w:val="00DF1056"/>
    <w:rsid w:val="00DF2340"/>
    <w:rsid w:val="00DF34CD"/>
    <w:rsid w:val="00DF7014"/>
    <w:rsid w:val="00DF711B"/>
    <w:rsid w:val="00E06841"/>
    <w:rsid w:val="00E2197D"/>
    <w:rsid w:val="00E2668B"/>
    <w:rsid w:val="00E355CF"/>
    <w:rsid w:val="00E35767"/>
    <w:rsid w:val="00E372AC"/>
    <w:rsid w:val="00E66E15"/>
    <w:rsid w:val="00E672E0"/>
    <w:rsid w:val="00E73067"/>
    <w:rsid w:val="00E76100"/>
    <w:rsid w:val="00E77659"/>
    <w:rsid w:val="00E82795"/>
    <w:rsid w:val="00EA1893"/>
    <w:rsid w:val="00EA5168"/>
    <w:rsid w:val="00EB2F53"/>
    <w:rsid w:val="00EB4F84"/>
    <w:rsid w:val="00ED20AD"/>
    <w:rsid w:val="00ED52C8"/>
    <w:rsid w:val="00ED6BC4"/>
    <w:rsid w:val="00EE214D"/>
    <w:rsid w:val="00EF2DD0"/>
    <w:rsid w:val="00F00A49"/>
    <w:rsid w:val="00F00B38"/>
    <w:rsid w:val="00F048A4"/>
    <w:rsid w:val="00F06513"/>
    <w:rsid w:val="00F07ACC"/>
    <w:rsid w:val="00F07E52"/>
    <w:rsid w:val="00F16DE0"/>
    <w:rsid w:val="00F33244"/>
    <w:rsid w:val="00F42948"/>
    <w:rsid w:val="00F74C67"/>
    <w:rsid w:val="00F75244"/>
    <w:rsid w:val="00F84705"/>
    <w:rsid w:val="00F94A4F"/>
    <w:rsid w:val="00FA59C3"/>
    <w:rsid w:val="00FB668B"/>
    <w:rsid w:val="00FB693A"/>
    <w:rsid w:val="00FD120F"/>
    <w:rsid w:val="00FD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51C51"/>
  <w15:chartTrackingRefBased/>
  <w15:docId w15:val="{10C9D840-FF45-46D1-9F76-992E8AF3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4A58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629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C4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BC4886"/>
    <w:pPr>
      <w:ind w:left="720"/>
      <w:contextualSpacing/>
    </w:pPr>
  </w:style>
  <w:style w:type="character" w:customStyle="1" w:styleId="Teksttreci9">
    <w:name w:val="Tekst treści (9)_"/>
    <w:basedOn w:val="Domylnaczcionkaakapitu"/>
    <w:link w:val="Teksttreci91"/>
    <w:uiPriority w:val="99"/>
    <w:rsid w:val="0062293E"/>
    <w:rPr>
      <w:rFonts w:ascii="Calibri" w:hAnsi="Calibri" w:cs="Calibri"/>
      <w:sz w:val="19"/>
      <w:szCs w:val="19"/>
      <w:shd w:val="clear" w:color="auto" w:fill="FFFFFF"/>
    </w:rPr>
  </w:style>
  <w:style w:type="character" w:customStyle="1" w:styleId="Teksttreci917">
    <w:name w:val="Tekst treści (9)17"/>
    <w:basedOn w:val="Teksttreci9"/>
    <w:uiPriority w:val="99"/>
    <w:rsid w:val="0062293E"/>
    <w:rPr>
      <w:rFonts w:ascii="Calibri" w:hAnsi="Calibri" w:cs="Calibri"/>
      <w:sz w:val="19"/>
      <w:szCs w:val="19"/>
      <w:u w:val="single"/>
      <w:shd w:val="clear" w:color="auto" w:fill="FFFFFF"/>
      <w:lang w:val="pl-PL" w:eastAsia="pl-PL"/>
    </w:rPr>
  </w:style>
  <w:style w:type="paragraph" w:customStyle="1" w:styleId="Teksttreci91">
    <w:name w:val="Tekst treści (9)1"/>
    <w:basedOn w:val="Normalny"/>
    <w:link w:val="Teksttreci9"/>
    <w:uiPriority w:val="99"/>
    <w:rsid w:val="0062293E"/>
    <w:pPr>
      <w:widowControl w:val="0"/>
      <w:shd w:val="clear" w:color="auto" w:fill="FFFFFF"/>
      <w:spacing w:after="540" w:line="240" w:lineRule="atLeast"/>
      <w:ind w:hanging="360"/>
    </w:pPr>
    <w:rPr>
      <w:rFonts w:ascii="Calibri" w:hAnsi="Calibri" w:cs="Calibri"/>
      <w:sz w:val="19"/>
      <w:szCs w:val="19"/>
    </w:rPr>
  </w:style>
  <w:style w:type="character" w:styleId="UyteHipercze">
    <w:name w:val="FollowedHyperlink"/>
    <w:basedOn w:val="Domylnaczcionkaakapitu"/>
    <w:uiPriority w:val="99"/>
    <w:semiHidden/>
    <w:unhideWhenUsed/>
    <w:rsid w:val="00125EB9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10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0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0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0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10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05F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B73EFD"/>
    <w:rPr>
      <w:rFonts w:ascii="Lucida Sans Unicode" w:hAnsi="Lucida Sans Unicode" w:cs="Lucida Sans Unicode"/>
      <w:sz w:val="17"/>
      <w:szCs w:val="17"/>
      <w:shd w:val="clear" w:color="auto" w:fill="FFFFFF"/>
    </w:rPr>
  </w:style>
  <w:style w:type="character" w:customStyle="1" w:styleId="Teksttreci8">
    <w:name w:val="Tekst treści8"/>
    <w:basedOn w:val="Teksttreci"/>
    <w:uiPriority w:val="99"/>
    <w:rsid w:val="00B73EFD"/>
    <w:rPr>
      <w:rFonts w:ascii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73EFD"/>
    <w:pPr>
      <w:widowControl w:val="0"/>
      <w:shd w:val="clear" w:color="auto" w:fill="FFFFFF"/>
      <w:spacing w:before="600" w:after="600" w:line="298" w:lineRule="exact"/>
      <w:ind w:hanging="560"/>
      <w:jc w:val="center"/>
    </w:pPr>
    <w:rPr>
      <w:rFonts w:ascii="Lucida Sans Unicode" w:hAnsi="Lucida Sans Unicode" w:cs="Lucida Sans Unicode"/>
      <w:sz w:val="17"/>
      <w:szCs w:val="17"/>
    </w:rPr>
  </w:style>
  <w:style w:type="character" w:styleId="Pogrubienie">
    <w:name w:val="Strong"/>
    <w:aliases w:val="Tekst treści (6) + Lucida Sans Unicode5,8 pt2,Bez kursywy8"/>
    <w:basedOn w:val="Domylnaczcionkaakapitu"/>
    <w:uiPriority w:val="22"/>
    <w:qFormat/>
    <w:rsid w:val="00B73EFD"/>
    <w:rPr>
      <w:rFonts w:ascii="Lucida Sans Unicode" w:hAnsi="Lucida Sans Unicode" w:cs="Lucida Sans Unicode"/>
      <w:b/>
      <w:bCs/>
      <w:i w:val="0"/>
      <w:iCs w:val="0"/>
      <w:sz w:val="16"/>
      <w:szCs w:val="16"/>
      <w:u w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4A58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33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33209"/>
  </w:style>
  <w:style w:type="paragraph" w:styleId="Stopka">
    <w:name w:val="footer"/>
    <w:basedOn w:val="Normalny"/>
    <w:link w:val="StopkaZnak"/>
    <w:uiPriority w:val="99"/>
    <w:unhideWhenUsed/>
    <w:rsid w:val="00933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20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2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2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2255"/>
    <w:rPr>
      <w:vertAlign w:val="superscript"/>
    </w:rPr>
  </w:style>
  <w:style w:type="paragraph" w:customStyle="1" w:styleId="Default">
    <w:name w:val="Default"/>
    <w:rsid w:val="00514E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rsid w:val="00645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D83D.E8CE81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1A013-67A4-4C03-9BEA-6008C63D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1021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Mandyk</dc:creator>
  <cp:keywords/>
  <dc:description/>
  <cp:lastModifiedBy>Olga Olszewska</cp:lastModifiedBy>
  <cp:revision>7</cp:revision>
  <cp:lastPrinted>2020-10-07T05:23:00Z</cp:lastPrinted>
  <dcterms:created xsi:type="dcterms:W3CDTF">2020-10-07T05:28:00Z</dcterms:created>
  <dcterms:modified xsi:type="dcterms:W3CDTF">2020-10-13T08:18:00Z</dcterms:modified>
</cp:coreProperties>
</file>